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3C" w:rsidRPr="00D07D15" w:rsidRDefault="005C7F01" w:rsidP="003E673C">
      <w:pPr>
        <w:pStyle w:val="5"/>
        <w:rPr>
          <w:rFonts w:ascii="Arial Rounded MT Bold" w:hAnsi="Arial Rounded MT Bold" w:cs="Times New Roman"/>
          <w:bCs w:val="0"/>
          <w:caps/>
          <w:sz w:val="32"/>
          <w:szCs w:val="32"/>
        </w:rPr>
      </w:pPr>
      <w:r w:rsidRPr="00D07D15">
        <w:rPr>
          <w:rFonts w:ascii="Calibri" w:hAnsi="Calibri" w:cs="Calibri"/>
          <w:bCs w:val="0"/>
          <w:sz w:val="32"/>
          <w:szCs w:val="32"/>
          <w:lang w:val="uk-UA"/>
        </w:rPr>
        <w:t>БРІФ</w:t>
      </w:r>
      <w:r w:rsidR="00327A6D" w:rsidRPr="00D07D15">
        <w:rPr>
          <w:rFonts w:ascii="Arial Rounded MT Bold" w:hAnsi="Arial Rounded MT Bold" w:cs="Times New Roman"/>
          <w:bCs w:val="0"/>
          <w:sz w:val="32"/>
          <w:szCs w:val="32"/>
          <w:lang w:val="uk-UA"/>
        </w:rPr>
        <w:t xml:space="preserve"> </w:t>
      </w:r>
      <w:r w:rsidR="00327A6D" w:rsidRPr="00D07D15">
        <w:rPr>
          <w:rFonts w:ascii="Calibri" w:hAnsi="Calibri" w:cs="Calibri"/>
          <w:bCs w:val="0"/>
          <w:sz w:val="32"/>
          <w:szCs w:val="32"/>
          <w:lang w:val="uk-UA"/>
        </w:rPr>
        <w:t>ДЛЯ</w:t>
      </w:r>
      <w:r w:rsidR="00327A6D" w:rsidRPr="00D07D15">
        <w:rPr>
          <w:rFonts w:ascii="Arial Rounded MT Bold" w:hAnsi="Arial Rounded MT Bold" w:cs="Times New Roman"/>
          <w:bCs w:val="0"/>
          <w:sz w:val="32"/>
          <w:szCs w:val="32"/>
          <w:lang w:val="uk-UA"/>
        </w:rPr>
        <w:t xml:space="preserve"> </w:t>
      </w:r>
      <w:r w:rsidR="00327A6D" w:rsidRPr="00D07D15">
        <w:rPr>
          <w:rFonts w:ascii="Calibri" w:hAnsi="Calibri" w:cs="Calibri"/>
          <w:bCs w:val="0"/>
          <w:sz w:val="32"/>
          <w:szCs w:val="32"/>
          <w:lang w:val="uk-UA"/>
        </w:rPr>
        <w:t>РОЗРОБКИ</w:t>
      </w:r>
      <w:r w:rsidR="00327A6D" w:rsidRPr="00D07D15">
        <w:rPr>
          <w:rFonts w:ascii="Arial Rounded MT Bold" w:hAnsi="Arial Rounded MT Bold" w:cs="Times New Roman"/>
          <w:bCs w:val="0"/>
          <w:sz w:val="32"/>
          <w:szCs w:val="32"/>
          <w:lang w:val="uk-UA"/>
        </w:rPr>
        <w:t xml:space="preserve"> </w:t>
      </w:r>
      <w:r w:rsidR="00327A6D" w:rsidRPr="00D07D15">
        <w:rPr>
          <w:rFonts w:ascii="Calibri" w:hAnsi="Calibri" w:cs="Calibri"/>
          <w:bCs w:val="0"/>
          <w:sz w:val="32"/>
          <w:szCs w:val="32"/>
          <w:lang w:val="uk-UA"/>
        </w:rPr>
        <w:t>САЙТУ</w:t>
      </w:r>
      <w:r w:rsidR="00327A6D" w:rsidRPr="00D07D15">
        <w:rPr>
          <w:rFonts w:ascii="Arial Rounded MT Bold" w:hAnsi="Arial Rounded MT Bold" w:cs="Times New Roman"/>
          <w:bCs w:val="0"/>
          <w:sz w:val="32"/>
          <w:szCs w:val="32"/>
          <w:lang w:val="uk-UA"/>
        </w:rPr>
        <w:t xml:space="preserve"> </w:t>
      </w:r>
      <w:r w:rsidR="004C763F" w:rsidRPr="00D07D15">
        <w:rPr>
          <w:rFonts w:ascii="Arial Rounded MT Bold" w:hAnsi="Arial Rounded MT Bold" w:cs="Times New Roman"/>
          <w:bCs w:val="0"/>
          <w:sz w:val="32"/>
          <w:szCs w:val="32"/>
        </w:rPr>
        <w:t>«</w:t>
      </w:r>
      <w:r w:rsidR="004C763F" w:rsidRPr="00D07D15">
        <w:rPr>
          <w:rFonts w:ascii="Calibri" w:hAnsi="Calibri" w:cs="Calibri"/>
          <w:bCs w:val="0"/>
          <w:sz w:val="32"/>
          <w:szCs w:val="32"/>
        </w:rPr>
        <w:t>П</w:t>
      </w:r>
      <w:r w:rsidR="00327A6D" w:rsidRPr="00D07D15">
        <w:rPr>
          <w:rFonts w:ascii="Calibri" w:hAnsi="Calibri" w:cs="Calibri"/>
          <w:bCs w:val="0"/>
          <w:sz w:val="32"/>
          <w:szCs w:val="32"/>
          <w:lang w:val="uk-UA"/>
        </w:rPr>
        <w:t>І</w:t>
      </w:r>
      <w:r w:rsidR="004C763F" w:rsidRPr="00D07D15">
        <w:rPr>
          <w:rFonts w:ascii="Calibri" w:hAnsi="Calibri" w:cs="Calibri"/>
          <w:bCs w:val="0"/>
          <w:sz w:val="32"/>
          <w:szCs w:val="32"/>
        </w:rPr>
        <w:t>Д</w:t>
      </w:r>
      <w:r w:rsidR="004C763F" w:rsidRPr="00D07D15">
        <w:rPr>
          <w:rFonts w:ascii="Arial Rounded MT Bold" w:hAnsi="Arial Rounded MT Bold" w:cs="Times New Roman"/>
          <w:bCs w:val="0"/>
          <w:sz w:val="32"/>
          <w:szCs w:val="32"/>
        </w:rPr>
        <w:t xml:space="preserve"> </w:t>
      </w:r>
      <w:r w:rsidR="004C763F" w:rsidRPr="00D07D15">
        <w:rPr>
          <w:rFonts w:ascii="Calibri" w:hAnsi="Calibri" w:cs="Calibri"/>
          <w:bCs w:val="0"/>
          <w:sz w:val="32"/>
          <w:szCs w:val="32"/>
        </w:rPr>
        <w:t>КЛЮЧ</w:t>
      </w:r>
      <w:r w:rsidR="004C763F" w:rsidRPr="00D07D15">
        <w:rPr>
          <w:rFonts w:ascii="Arial Rounded MT Bold" w:hAnsi="Arial Rounded MT Bold" w:cs="Arial Rounded MT Bold"/>
          <w:bCs w:val="0"/>
          <w:sz w:val="32"/>
          <w:szCs w:val="32"/>
        </w:rPr>
        <w:t>»</w:t>
      </w:r>
    </w:p>
    <w:p w:rsidR="003E673C" w:rsidRPr="00924CB5" w:rsidRDefault="003E673C" w:rsidP="003E673C">
      <w:pPr>
        <w:jc w:val="both"/>
        <w:rPr>
          <w:rFonts w:ascii="Arial Rounded MT Bold" w:hAnsi="Arial Rounded MT Bold"/>
          <w:sz w:val="20"/>
          <w:szCs w:val="20"/>
        </w:rPr>
      </w:pPr>
    </w:p>
    <w:p w:rsidR="00327A6D" w:rsidRPr="00D07D15" w:rsidRDefault="00327A6D" w:rsidP="00327A6D">
      <w:pPr>
        <w:ind w:right="-56" w:firstLine="360"/>
        <w:jc w:val="both"/>
        <w:rPr>
          <w:rFonts w:ascii="Arial Rounded MT Bold" w:hAnsi="Arial Rounded MT Bold"/>
          <w:b/>
          <w:i/>
          <w:sz w:val="20"/>
          <w:szCs w:val="20"/>
          <w:lang w:val="uk-UA"/>
        </w:rPr>
      </w:pPr>
      <w:bookmarkStart w:id="0" w:name="_Toc50097716"/>
      <w:bookmarkStart w:id="1" w:name="_Toc65781208"/>
      <w:r w:rsidRPr="00D07D15">
        <w:rPr>
          <w:rFonts w:ascii="Calibri" w:hAnsi="Calibri" w:cs="Calibri"/>
          <w:i/>
          <w:sz w:val="20"/>
          <w:szCs w:val="20"/>
          <w:lang w:val="uk-UA"/>
        </w:rPr>
        <w:t>Головна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задача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цього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документу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Arial Rounded MT Bold" w:hAnsi="Arial Rounded MT Bold" w:cs="Arial Rounded MT Bold"/>
          <w:i/>
          <w:sz w:val="20"/>
          <w:szCs w:val="20"/>
          <w:lang w:val="uk-UA"/>
        </w:rPr>
        <w:t>–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визначення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вимог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та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побажань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замовника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.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Поля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заповнюються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замовником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якомога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детальніше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,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так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як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є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важливими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під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час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створення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сайту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.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Якщо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в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поле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нічого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добавити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,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то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залишаємо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його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порожнім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>.</w:t>
      </w:r>
    </w:p>
    <w:p w:rsidR="00327A6D" w:rsidRPr="008045F9" w:rsidRDefault="00327A6D" w:rsidP="00327A6D">
      <w:pPr>
        <w:ind w:right="-56"/>
        <w:rPr>
          <w:rFonts w:ascii="Arial Rounded MT Bold" w:hAnsi="Arial Rounded MT Bold"/>
          <w:b/>
          <w:sz w:val="20"/>
          <w:szCs w:val="20"/>
          <w:lang w:val="en-US"/>
        </w:rPr>
      </w:pPr>
    </w:p>
    <w:p w:rsidR="00327A6D" w:rsidRPr="00D07D15" w:rsidRDefault="00327A6D" w:rsidP="00327A6D">
      <w:pPr>
        <w:numPr>
          <w:ilvl w:val="0"/>
          <w:numId w:val="23"/>
        </w:numPr>
        <w:tabs>
          <w:tab w:val="num" w:pos="284"/>
        </w:tabs>
        <w:ind w:right="-56" w:hanging="1080"/>
        <w:rPr>
          <w:rFonts w:ascii="Arial Rounded MT Bold" w:hAnsi="Arial Rounded MT Bold"/>
          <w:b/>
          <w:lang w:val="uk-UA"/>
        </w:rPr>
      </w:pPr>
      <w:r w:rsidRPr="00D07D15">
        <w:rPr>
          <w:rFonts w:ascii="Calibri" w:hAnsi="Calibri" w:cs="Calibri"/>
          <w:b/>
          <w:lang w:val="uk-UA"/>
        </w:rPr>
        <w:t>Контакти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особи</w:t>
      </w:r>
      <w:r w:rsidRPr="00D07D15">
        <w:rPr>
          <w:rFonts w:ascii="Arial Rounded MT Bold" w:hAnsi="Arial Rounded MT Bold"/>
          <w:b/>
          <w:lang w:val="uk-UA"/>
        </w:rPr>
        <w:t xml:space="preserve">, </w:t>
      </w:r>
      <w:r w:rsidRPr="00D07D15">
        <w:rPr>
          <w:rFonts w:ascii="Calibri" w:hAnsi="Calibri" w:cs="Calibri"/>
          <w:b/>
          <w:lang w:val="uk-UA"/>
        </w:rPr>
        <w:t>відповідальної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за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даний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проект</w:t>
      </w:r>
    </w:p>
    <w:p w:rsidR="00327A6D" w:rsidRPr="00D07D15" w:rsidRDefault="00327A6D" w:rsidP="00327A6D">
      <w:pPr>
        <w:ind w:left="720"/>
        <w:rPr>
          <w:rFonts w:ascii="Arial Rounded MT Bold" w:hAnsi="Arial Rounded MT Bold"/>
          <w:b/>
          <w:sz w:val="20"/>
          <w:szCs w:val="20"/>
          <w:lang w:val="uk-UA"/>
        </w:rPr>
      </w:pPr>
    </w:p>
    <w:tbl>
      <w:tblPr>
        <w:tblStyle w:val="11"/>
        <w:tblW w:w="9951" w:type="dxa"/>
        <w:tblInd w:w="392" w:type="dxa"/>
        <w:tblLook w:val="04A0" w:firstRow="1" w:lastRow="0" w:firstColumn="1" w:lastColumn="0" w:noHBand="0" w:noVBand="1"/>
      </w:tblPr>
      <w:tblGrid>
        <w:gridCol w:w="3430"/>
        <w:gridCol w:w="6521"/>
      </w:tblGrid>
      <w:tr w:rsidR="00CA6C5A" w:rsidRPr="00D07D15" w:rsidTr="00E23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  <w:lang w:val="uk-UA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  <w:lang w:val="uk-UA"/>
              </w:rPr>
              <w:t>Назва</w:t>
            </w:r>
            <w:r w:rsidR="00CA6C5A" w:rsidRPr="000271E7">
              <w:rPr>
                <w:rStyle w:val="ae"/>
                <w:rFonts w:ascii="Arial Rounded MT Bold" w:hAnsi="Arial Rounded MT Bold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  <w:lang w:val="uk-UA"/>
              </w:rPr>
              <w:t>організації</w:t>
            </w:r>
            <w:r w:rsidR="00CA6C5A" w:rsidRPr="000271E7">
              <w:rPr>
                <w:rStyle w:val="ae"/>
                <w:rFonts w:ascii="Arial Rounded MT Bold" w:hAnsi="Arial Rounded MT Bold"/>
                <w:lang w:val="uk-UA"/>
              </w:rPr>
              <w:t xml:space="preserve">: 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  <w:lang w:val="uk-UA"/>
              </w:rPr>
            </w:pPr>
          </w:p>
        </w:tc>
      </w:tr>
      <w:tr w:rsidR="00CA6C5A" w:rsidRPr="00D07D15" w:rsidTr="00E23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П</w:t>
            </w:r>
            <w:r w:rsidR="00CA6C5A" w:rsidRPr="000271E7">
              <w:rPr>
                <w:rStyle w:val="ae"/>
                <w:rFonts w:ascii="Arial Rounded MT Bold" w:hAnsi="Arial Rounded MT Bold"/>
              </w:rPr>
              <w:t>.</w:t>
            </w:r>
            <w:r w:rsidRPr="000271E7">
              <w:rPr>
                <w:rStyle w:val="ae"/>
                <w:rFonts w:asciiTheme="minorHAnsi" w:hAnsiTheme="minorHAns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І</w:t>
            </w:r>
            <w:r w:rsidR="00CA6C5A" w:rsidRPr="000271E7">
              <w:rPr>
                <w:rStyle w:val="ae"/>
                <w:rFonts w:ascii="Arial Rounded MT Bold" w:hAnsi="Arial Rounded MT Bold"/>
              </w:rPr>
              <w:t>.</w:t>
            </w:r>
            <w:r w:rsidRPr="000271E7">
              <w:rPr>
                <w:rStyle w:val="ae"/>
                <w:rFonts w:asciiTheme="minorHAnsi" w:hAnsiTheme="minorHAns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П</w:t>
            </w:r>
            <w:r w:rsidR="00CA6C5A" w:rsidRPr="000271E7">
              <w:rPr>
                <w:rStyle w:val="ae"/>
                <w:rFonts w:ascii="Arial Rounded MT Bold" w:hAnsi="Arial Rounded MT Bold"/>
              </w:rPr>
              <w:t>: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</w:rPr>
            </w:pPr>
          </w:p>
        </w:tc>
      </w:tr>
      <w:tr w:rsidR="00CA6C5A" w:rsidRPr="00D07D15" w:rsidTr="00E23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Посада</w:t>
            </w:r>
            <w:r w:rsidR="00CA6C5A" w:rsidRPr="000271E7">
              <w:rPr>
                <w:rStyle w:val="ae"/>
                <w:rFonts w:ascii="Arial Rounded MT Bold" w:hAnsi="Arial Rounded MT Bold"/>
              </w:rPr>
              <w:t>: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</w:rPr>
            </w:pPr>
          </w:p>
        </w:tc>
      </w:tr>
      <w:tr w:rsidR="00CA6C5A" w:rsidRPr="00D07D15" w:rsidTr="00E23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Ел</w:t>
            </w:r>
            <w:r w:rsidRPr="000271E7">
              <w:rPr>
                <w:rStyle w:val="ae"/>
                <w:rFonts w:ascii="Calibri" w:hAnsi="Calibri" w:cs="Calibri"/>
                <w:lang w:val="uk-UA"/>
              </w:rPr>
              <w:t>ектронна</w:t>
            </w:r>
            <w:r w:rsidR="00CA6C5A" w:rsidRPr="000271E7">
              <w:rPr>
                <w:rStyle w:val="ae"/>
                <w:rFonts w:ascii="Arial Rounded MT Bold" w:hAnsi="Arial Rounded MT Bold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пошта</w:t>
            </w:r>
            <w:r w:rsidR="00CA6C5A" w:rsidRPr="000271E7">
              <w:rPr>
                <w:rStyle w:val="ae"/>
                <w:rFonts w:ascii="Arial Rounded MT Bold" w:hAnsi="Arial Rounded MT Bold"/>
              </w:rPr>
              <w:t>: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</w:rPr>
            </w:pPr>
          </w:p>
        </w:tc>
      </w:tr>
      <w:tr w:rsidR="00CA6C5A" w:rsidRPr="00D07D15" w:rsidTr="00E23E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Тел</w:t>
            </w:r>
            <w:r w:rsidRPr="000271E7">
              <w:rPr>
                <w:rStyle w:val="ae"/>
                <w:rFonts w:ascii="Calibri" w:hAnsi="Calibri" w:cs="Calibri"/>
                <w:lang w:val="uk-UA"/>
              </w:rPr>
              <w:t>ефон</w:t>
            </w:r>
            <w:r w:rsidR="00CA6C5A" w:rsidRPr="000271E7">
              <w:rPr>
                <w:rStyle w:val="ae"/>
                <w:rFonts w:ascii="Arial Rounded MT Bold" w:hAnsi="Arial Rounded MT Bold"/>
              </w:rPr>
              <w:t>: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</w:rPr>
            </w:pPr>
          </w:p>
        </w:tc>
      </w:tr>
      <w:tr w:rsidR="00CA6C5A" w:rsidRPr="00D07D15" w:rsidTr="00E23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:rsidR="00CA6C5A" w:rsidRPr="000271E7" w:rsidRDefault="006862E4" w:rsidP="00393E47">
            <w:pPr>
              <w:rPr>
                <w:rStyle w:val="ae"/>
                <w:rFonts w:ascii="Arial Rounded MT Bold" w:hAnsi="Arial Rounded MT Bold"/>
              </w:rPr>
            </w:pPr>
            <w:r w:rsidRPr="000271E7">
              <w:rPr>
                <w:rStyle w:val="ae"/>
                <w:rFonts w:ascii="Calibri" w:hAnsi="Calibri" w:cs="Calibri"/>
                <w:lang w:val="uk-UA"/>
              </w:rPr>
              <w:t xml:space="preserve"> </w:t>
            </w:r>
            <w:r w:rsidR="00CA6C5A" w:rsidRPr="000271E7">
              <w:rPr>
                <w:rStyle w:val="ae"/>
                <w:rFonts w:ascii="Calibri" w:hAnsi="Calibri" w:cs="Calibri"/>
              </w:rPr>
              <w:t>Скайп</w:t>
            </w:r>
            <w:r w:rsidR="00CA6C5A" w:rsidRPr="000271E7">
              <w:rPr>
                <w:rStyle w:val="ae"/>
                <w:rFonts w:ascii="Arial Rounded MT Bold" w:hAnsi="Arial Rounded MT Bold"/>
              </w:rPr>
              <w:t>:</w:t>
            </w:r>
          </w:p>
        </w:tc>
        <w:tc>
          <w:tcPr>
            <w:tcW w:w="6521" w:type="dxa"/>
          </w:tcPr>
          <w:p w:rsidR="00CA6C5A" w:rsidRPr="00D07D15" w:rsidRDefault="00CA6C5A" w:rsidP="00393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Arial Rounded MT Bold" w:hAnsi="Arial Rounded MT Bold"/>
              </w:rPr>
            </w:pPr>
          </w:p>
        </w:tc>
      </w:tr>
    </w:tbl>
    <w:p w:rsidR="00327A6D" w:rsidRPr="008045F9" w:rsidRDefault="00327A6D" w:rsidP="008045F9">
      <w:pPr>
        <w:rPr>
          <w:rFonts w:ascii="Arial Rounded MT Bold" w:hAnsi="Arial Rounded MT Bold"/>
          <w:b/>
          <w:sz w:val="20"/>
          <w:szCs w:val="20"/>
          <w:lang w:val="en-US"/>
        </w:rPr>
      </w:pPr>
    </w:p>
    <w:bookmarkEnd w:id="0"/>
    <w:bookmarkEnd w:id="1"/>
    <w:p w:rsidR="009A71E3" w:rsidRPr="009A71E3" w:rsidRDefault="00327A6D" w:rsidP="009A71E3">
      <w:pPr>
        <w:numPr>
          <w:ilvl w:val="0"/>
          <w:numId w:val="23"/>
        </w:numPr>
        <w:tabs>
          <w:tab w:val="num" w:pos="284"/>
        </w:tabs>
        <w:ind w:hanging="1080"/>
        <w:rPr>
          <w:rFonts w:ascii="Arial Rounded MT Bold" w:hAnsi="Arial Rounded MT Bold"/>
          <w:b/>
        </w:rPr>
      </w:pPr>
      <w:r w:rsidRPr="00D07D15">
        <w:rPr>
          <w:rFonts w:ascii="Calibri" w:hAnsi="Calibri" w:cs="Calibri"/>
          <w:b/>
          <w:lang w:val="uk-UA"/>
        </w:rPr>
        <w:t>Про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компанію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або</w:t>
      </w:r>
      <w:r w:rsidRPr="00D07D15">
        <w:rPr>
          <w:rFonts w:ascii="Arial Rounded MT Bold" w:hAnsi="Arial Rounded MT Bold"/>
          <w:b/>
          <w:lang w:val="uk-UA"/>
        </w:rPr>
        <w:t xml:space="preserve"> </w:t>
      </w:r>
      <w:r w:rsidRPr="00D07D15">
        <w:rPr>
          <w:rFonts w:ascii="Calibri" w:hAnsi="Calibri" w:cs="Calibri"/>
          <w:b/>
          <w:lang w:val="uk-UA"/>
        </w:rPr>
        <w:t>продукт</w:t>
      </w:r>
    </w:p>
    <w:p w:rsidR="009A71E3" w:rsidRDefault="009A71E3" w:rsidP="00327A6D">
      <w:pPr>
        <w:ind w:firstLine="284"/>
        <w:rPr>
          <w:rFonts w:ascii="Calibri" w:hAnsi="Calibri" w:cs="Calibri"/>
          <w:sz w:val="20"/>
          <w:szCs w:val="20"/>
          <w:lang w:val="en-US"/>
        </w:rPr>
      </w:pPr>
    </w:p>
    <w:p w:rsidR="00327A6D" w:rsidRPr="00D07D15" w:rsidRDefault="00327A6D" w:rsidP="00327A6D">
      <w:pPr>
        <w:ind w:firstLine="284"/>
        <w:rPr>
          <w:rFonts w:ascii="Arial Rounded MT Bold" w:hAnsi="Arial Rounded MT Bold"/>
          <w:sz w:val="20"/>
          <w:szCs w:val="20"/>
          <w:lang w:val="uk-UA"/>
        </w:rPr>
      </w:pPr>
      <w:r w:rsidRPr="00D07D15">
        <w:rPr>
          <w:rFonts w:ascii="Calibri" w:hAnsi="Calibri" w:cs="Calibri"/>
          <w:sz w:val="20"/>
          <w:szCs w:val="20"/>
          <w:lang w:val="uk-UA"/>
        </w:rPr>
        <w:t>У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цьому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розділі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описується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інформація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про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компанію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або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продукт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, </w:t>
      </w:r>
      <w:r w:rsidRPr="00D07D15">
        <w:rPr>
          <w:rFonts w:ascii="Calibri" w:hAnsi="Calibri" w:cs="Calibri"/>
          <w:sz w:val="20"/>
          <w:szCs w:val="20"/>
          <w:lang w:val="uk-UA"/>
        </w:rPr>
        <w:t>для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котрої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розробляється</w:t>
      </w:r>
      <w:r w:rsidRPr="00D07D15">
        <w:rPr>
          <w:rFonts w:ascii="Arial Rounded MT Bold" w:hAnsi="Arial Rounded MT Bold"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sz w:val="20"/>
          <w:szCs w:val="20"/>
          <w:lang w:val="uk-UA"/>
        </w:rPr>
        <w:t>сайт</w:t>
      </w:r>
      <w:r w:rsidRPr="00D07D15">
        <w:rPr>
          <w:rFonts w:ascii="Arial Rounded MT Bold" w:hAnsi="Arial Rounded MT Bold"/>
          <w:sz w:val="20"/>
          <w:szCs w:val="20"/>
          <w:lang w:val="uk-UA"/>
        </w:rPr>
        <w:t>.</w:t>
      </w:r>
      <w:r w:rsidRPr="00D07D15">
        <w:rPr>
          <w:rFonts w:ascii="Arial Rounded MT Bold" w:hAnsi="Arial Rounded MT Bold"/>
          <w:sz w:val="20"/>
          <w:szCs w:val="20"/>
        </w:rPr>
        <w:t>.</w:t>
      </w:r>
    </w:p>
    <w:p w:rsidR="003E673C" w:rsidRPr="00D07D15" w:rsidRDefault="003E673C" w:rsidP="003E673C">
      <w:pPr>
        <w:rPr>
          <w:rFonts w:ascii="Arial Rounded MT Bold" w:hAnsi="Arial Rounded MT Bold"/>
          <w:sz w:val="20"/>
          <w:szCs w:val="20"/>
          <w:lang w:val="uk-UA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3685"/>
        <w:gridCol w:w="6237"/>
      </w:tblGrid>
      <w:tr w:rsidR="00327A6D" w:rsidRPr="00D07D15" w:rsidTr="00BE0A6E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327A6D" w:rsidRPr="00383EFA" w:rsidRDefault="00327A6D" w:rsidP="0043398B">
            <w:pPr>
              <w:pStyle w:val="1"/>
              <w:jc w:val="center"/>
              <w:rPr>
                <w:rFonts w:ascii="Arial Rounded MT Bold" w:hAnsi="Arial Rounded MT Bold" w:cs="Times New Roman"/>
                <w:lang w:val="ru-RU"/>
              </w:rPr>
            </w:pPr>
            <w:r w:rsidRPr="00383EFA">
              <w:rPr>
                <w:rFonts w:ascii="Calibri" w:hAnsi="Calibri" w:cs="Calibri"/>
                <w:lang w:val="uk-UA"/>
              </w:rPr>
              <w:t>Запитання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327A6D" w:rsidRPr="00D07D15" w:rsidRDefault="00327A6D" w:rsidP="00C87743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Поля</w:t>
            </w:r>
            <w:r w:rsidRPr="00D07D15">
              <w:rPr>
                <w:rFonts w:ascii="Arial Rounded MT Bold" w:hAnsi="Arial Rounded MT Bold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для</w:t>
            </w:r>
            <w:r w:rsidRPr="00D07D15">
              <w:rPr>
                <w:rFonts w:ascii="Arial Rounded MT Bold" w:hAnsi="Arial Rounded MT Bold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заповнення</w:t>
            </w:r>
          </w:p>
        </w:tc>
      </w:tr>
      <w:tr w:rsidR="003E673C" w:rsidRPr="00D07D15" w:rsidTr="00BE0A6E">
        <w:trPr>
          <w:trHeight w:val="704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05588" w:rsidRPr="00D07D15" w:rsidRDefault="00905588" w:rsidP="00DF33DE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327A6D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Повна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назва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компанії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продутку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.</w:t>
            </w:r>
          </w:p>
          <w:p w:rsidR="00327A6D" w:rsidRPr="001A534F" w:rsidRDefault="00327A6D" w:rsidP="00327A6D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Російська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українська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англійська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</w:p>
          <w:p w:rsidR="00905588" w:rsidRPr="00D07D15" w:rsidRDefault="00905588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E673C" w:rsidRPr="00EC100D" w:rsidRDefault="003E673C" w:rsidP="0043398B">
            <w:pPr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</w:rPr>
            </w:pPr>
          </w:p>
        </w:tc>
      </w:tr>
      <w:tr w:rsidR="00905588" w:rsidRPr="00D07D15" w:rsidTr="00BE0A6E">
        <w:trPr>
          <w:trHeight w:val="590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05588" w:rsidRPr="00D07D15" w:rsidRDefault="00905588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905588" w:rsidRPr="00D07D15" w:rsidRDefault="00327A6D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займається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компанія</w:t>
            </w:r>
            <w:r w:rsidR="00905588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905588" w:rsidRPr="001A534F" w:rsidRDefault="00327A6D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Цілі</w:t>
            </w:r>
            <w:r w:rsidR="00905588"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компанії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</w:p>
          <w:p w:rsidR="00905588" w:rsidRPr="00D07D15" w:rsidRDefault="00905588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i/>
                <w:color w:val="80808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05588" w:rsidRPr="00924CB5" w:rsidRDefault="00905588" w:rsidP="0043398B">
            <w:pPr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</w:rPr>
            </w:pPr>
          </w:p>
          <w:p w:rsidR="00EC100D" w:rsidRPr="00924CB5" w:rsidRDefault="00EC100D" w:rsidP="0043398B">
            <w:pPr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</w:rPr>
            </w:pPr>
          </w:p>
        </w:tc>
      </w:tr>
      <w:tr w:rsidR="00905588" w:rsidRPr="00D07D15" w:rsidTr="00BE0A6E">
        <w:trPr>
          <w:trHeight w:val="902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05588" w:rsidRPr="00D07D15" w:rsidRDefault="00905588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327A6D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Цільова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аудиторія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.</w:t>
            </w:r>
          </w:p>
          <w:p w:rsidR="00327A6D" w:rsidRPr="001A534F" w:rsidRDefault="00327A6D" w:rsidP="00327A6D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Стать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вік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географія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проживання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статки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сфера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роботи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т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д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</w:p>
          <w:p w:rsidR="00905588" w:rsidRPr="00D07D15" w:rsidRDefault="00905588" w:rsidP="00905588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05588" w:rsidRPr="00D07D15" w:rsidRDefault="00905588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BE0A6E">
        <w:trPr>
          <w:trHeight w:val="567"/>
        </w:trPr>
        <w:tc>
          <w:tcPr>
            <w:tcW w:w="9922" w:type="dxa"/>
            <w:gridSpan w:val="2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3E673C" w:rsidRPr="00D07D15" w:rsidRDefault="006B4A91" w:rsidP="0043398B">
            <w:pPr>
              <w:jc w:val="center"/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 xml:space="preserve"> Чи потрібна розробка Фірмового стилю.</w:t>
            </w:r>
          </w:p>
        </w:tc>
      </w:tr>
      <w:tr w:rsidR="00327A6D" w:rsidRPr="00D07D15" w:rsidTr="00BE0A6E">
        <w:trPr>
          <w:trHeight w:val="1240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є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необхідність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розробці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нового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логотипу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327A6D" w:rsidRPr="00BE0A6E" w:rsidRDefault="00327A6D" w:rsidP="00C87743">
            <w:pPr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ні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то</w:t>
            </w:r>
            <w:r w:rsidRPr="001A534F">
              <w:rPr>
                <w:rFonts w:ascii="Arial Rounded MT Bold" w:hAnsi="Arial Rounded MT Bold" w:cs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 </w:t>
            </w:r>
            <w:r w:rsidR="00B8200D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передайте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малюнок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="00B8200D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існуючого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1A534F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логотипу</w:t>
            </w:r>
            <w:r w:rsidRPr="001A534F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  <w:r w:rsidR="006B4A91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(файл)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8200D" w:rsidRPr="00D07D15" w:rsidTr="00BE0A6E">
        <w:trPr>
          <w:trHeight w:val="1032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B8200D" w:rsidRDefault="00945FC3" w:rsidP="00B8200D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Фірмові бланки для листів та факсів?</w:t>
            </w:r>
          </w:p>
          <w:p w:rsidR="00B8200D" w:rsidRPr="00BE0A6E" w:rsidRDefault="00945FC3" w:rsidP="00B8200D">
            <w:pPr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З логотипом, контактами, та фірмовим стилем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B8200D" w:rsidRPr="00D07D15" w:rsidRDefault="00B8200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BE0A6E">
        <w:trPr>
          <w:trHeight w:val="412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945FC3" w:rsidP="00C8774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945FC3">
              <w:rPr>
                <w:rFonts w:ascii="Calibri" w:hAnsi="Calibri" w:cs="Calibri"/>
                <w:sz w:val="20"/>
                <w:szCs w:val="20"/>
                <w:lang w:val="uk-UA"/>
              </w:rPr>
              <w:t>Чи є фірмовий стиль?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45FC3" w:rsidRPr="00D07D15" w:rsidTr="00BE0A6E">
        <w:trPr>
          <w:trHeight w:val="669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5FC3" w:rsidRPr="00D07D15" w:rsidRDefault="00945FC3" w:rsidP="00C8774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945FC3">
              <w:rPr>
                <w:rFonts w:ascii="Calibri" w:hAnsi="Calibri" w:cs="Calibri"/>
                <w:sz w:val="20"/>
                <w:szCs w:val="20"/>
                <w:lang w:val="uk-UA"/>
              </w:rPr>
              <w:t>Які фірмові кольори та шрифти?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5FC3" w:rsidRPr="00D07D15" w:rsidRDefault="00945FC3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BE0A6E">
        <w:trPr>
          <w:trHeight w:val="655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24CB5" w:rsidRPr="00924CB5" w:rsidRDefault="006B4A91" w:rsidP="00C8774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Візитки</w:t>
            </w:r>
            <w:r w:rsidR="007943F3">
              <w:rPr>
                <w:rFonts w:ascii="Calibri" w:hAnsi="Calibri" w:cs="Calibri"/>
                <w:sz w:val="20"/>
                <w:szCs w:val="20"/>
                <w:lang w:val="uk-UA"/>
              </w:rPr>
              <w:t>,папки для длкументів,конверти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45FC3" w:rsidRPr="00D07D15" w:rsidTr="00BE0A6E">
        <w:trPr>
          <w:trHeight w:val="984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5FC3" w:rsidRDefault="007943F3" w:rsidP="00C8774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7943F3">
              <w:rPr>
                <w:rFonts w:ascii="Calibri" w:hAnsi="Calibri" w:cs="Calibri"/>
                <w:sz w:val="20"/>
                <w:szCs w:val="20"/>
                <w:lang w:val="uk-UA"/>
              </w:rPr>
              <w:t>Орієнтовний бюджет, який Ви готові виділити на розробку елементів фірмового стилю: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45FC3" w:rsidRPr="00D07D15" w:rsidRDefault="00945FC3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0E1EBA" w:rsidRDefault="000E1EBA"/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237"/>
      </w:tblGrid>
      <w:tr w:rsidR="003E673C" w:rsidRPr="00D07D15" w:rsidTr="00924CB5">
        <w:trPr>
          <w:trHeight w:val="567"/>
        </w:trPr>
        <w:tc>
          <w:tcPr>
            <w:tcW w:w="9922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3E673C" w:rsidRPr="00D07D15" w:rsidRDefault="00327A6D" w:rsidP="00994138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Основні</w:t>
            </w:r>
            <w:r w:rsidRPr="00D07D15">
              <w:rPr>
                <w:rFonts w:ascii="Arial Rounded MT Bold" w:hAnsi="Arial Rounded MT Bold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конкуренти</w:t>
            </w:r>
          </w:p>
        </w:tc>
      </w:tr>
      <w:tr w:rsidR="00327A6D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Хто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саме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(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назва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,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адреса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)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Перевага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вашої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компанії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або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продукту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перед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конкурентами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3E673C" w:rsidRPr="00D07D15" w:rsidRDefault="003E673C" w:rsidP="00942F1B">
      <w:pPr>
        <w:pStyle w:val="1"/>
        <w:numPr>
          <w:ilvl w:val="0"/>
          <w:numId w:val="23"/>
        </w:numPr>
        <w:tabs>
          <w:tab w:val="num" w:pos="284"/>
        </w:tabs>
        <w:spacing w:before="240" w:after="60"/>
        <w:ind w:hanging="1080"/>
        <w:rPr>
          <w:rFonts w:ascii="Arial Rounded MT Bold" w:hAnsi="Arial Rounded MT Bold" w:cs="Times New Roman"/>
          <w:sz w:val="24"/>
          <w:szCs w:val="24"/>
          <w:lang w:val="ru-RU"/>
        </w:rPr>
      </w:pPr>
      <w:bookmarkStart w:id="2" w:name="_Toc50097717"/>
      <w:bookmarkStart w:id="3" w:name="_Toc65781209"/>
      <w:r w:rsidRPr="00D07D15">
        <w:rPr>
          <w:rFonts w:ascii="Calibri" w:hAnsi="Calibri" w:cs="Calibri"/>
          <w:sz w:val="24"/>
          <w:szCs w:val="24"/>
          <w:lang w:val="ru-RU"/>
        </w:rPr>
        <w:t>Сайт</w:t>
      </w:r>
      <w:bookmarkEnd w:id="2"/>
      <w:bookmarkEnd w:id="3"/>
    </w:p>
    <w:p w:rsidR="003E673C" w:rsidRPr="00D07D15" w:rsidRDefault="003E673C" w:rsidP="003E673C">
      <w:pPr>
        <w:rPr>
          <w:rFonts w:ascii="Arial Rounded MT Bold" w:hAnsi="Arial Rounded MT Bold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6192"/>
      </w:tblGrid>
      <w:tr w:rsidR="00367BF5" w:rsidRPr="00D07D15" w:rsidTr="000844F6">
        <w:trPr>
          <w:trHeight w:val="567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94138" w:rsidRPr="00D07D15" w:rsidRDefault="00994138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67BF5" w:rsidRPr="00D07D15" w:rsidRDefault="00327A6D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Призначення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цілі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994138" w:rsidRPr="00D07D15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994138" w:rsidRPr="00721AC7" w:rsidRDefault="00327A6D" w:rsidP="00994138">
            <w:pPr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Для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чого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він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створюється</w:t>
            </w:r>
            <w:r w:rsidR="00994138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?</w:t>
            </w:r>
          </w:p>
          <w:p w:rsidR="00994138" w:rsidRPr="00D07D15" w:rsidRDefault="00994138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67BF5" w:rsidRPr="00D07D15" w:rsidRDefault="00367BF5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67BF5" w:rsidRPr="00D07D15" w:rsidTr="000844F6">
        <w:trPr>
          <w:trHeight w:val="708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612936" w:rsidRPr="00D07D15" w:rsidRDefault="00612936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327A6D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бачите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досягнення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поставлених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вище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цілей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/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задач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612936" w:rsidRPr="00D07D15" w:rsidRDefault="00612936" w:rsidP="002A1D24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67BF5" w:rsidRPr="00D07D15" w:rsidRDefault="00367BF5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079AB" w:rsidRPr="00D07D15" w:rsidTr="000844F6">
        <w:trPr>
          <w:trHeight w:val="850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079AB" w:rsidRPr="00D07D15" w:rsidRDefault="00F079AB" w:rsidP="00F079A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F079AB" w:rsidRPr="00D07D15" w:rsidRDefault="00327A6D" w:rsidP="00F079A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Що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важливіше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: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створення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певного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іміджу</w:t>
            </w:r>
            <w:r w:rsidR="00F079AB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представлення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великої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кількості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інформації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відвідувачам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F079AB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F079AB" w:rsidRPr="00D07D15" w:rsidRDefault="00F079AB" w:rsidP="00F079A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079AB" w:rsidRPr="00D07D15" w:rsidRDefault="00F079AB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2524D6">
        <w:trPr>
          <w:trHeight w:val="655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Default="00327A6D" w:rsidP="0043398B">
            <w:pPr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Адрес</w:t>
            </w:r>
            <w:r w:rsidR="008D6664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старого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мережі</w:t>
            </w:r>
            <w:r w:rsidR="00980332" w:rsidRPr="00D07D15"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 w:rsidR="008D6664" w:rsidRPr="008D6664" w:rsidRDefault="008D6664" w:rsidP="0043398B">
            <w:pPr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він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вже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є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2524D6">
        <w:trPr>
          <w:trHeight w:val="667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подобається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попередній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327A6D" w:rsidRPr="002524D6" w:rsidRDefault="00327A6D" w:rsidP="00C87743">
            <w:pPr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він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вже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є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2524D6">
        <w:trPr>
          <w:trHeight w:val="710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подобається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попередній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327A6D" w:rsidRPr="002524D6" w:rsidRDefault="002524D6" w:rsidP="00C87743">
            <w:pPr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о</w:t>
            </w:r>
            <w:r w:rsidR="00327A6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він</w:t>
            </w:r>
            <w:r w:rsidR="00327A6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вже</w:t>
            </w:r>
            <w:r w:rsidR="00327A6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є</w:t>
            </w:r>
            <w:r w:rsidR="00327A6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.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2524D6">
        <w:trPr>
          <w:trHeight w:val="920"/>
        </w:trPr>
        <w:tc>
          <w:tcPr>
            <w:tcW w:w="3666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Мова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8D6664">
              <w:rPr>
                <w:rFonts w:ascii="Calibri" w:hAnsi="Calibri"/>
                <w:sz w:val="20"/>
                <w:szCs w:val="20"/>
                <w:lang w:val="uk-UA"/>
              </w:rPr>
              <w:t>майбутнього</w:t>
            </w:r>
            <w:r w:rsidR="008D666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.</w:t>
            </w:r>
          </w:p>
          <w:p w:rsidR="00327A6D" w:rsidRPr="002524D6" w:rsidRDefault="00327A6D" w:rsidP="00C87743">
            <w:pPr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декілька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основну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виділіть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жирним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</w:p>
        </w:tc>
        <w:tc>
          <w:tcPr>
            <w:tcW w:w="6192" w:type="dxa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27A6D" w:rsidRPr="00D07D15" w:rsidTr="002524D6">
        <w:trPr>
          <w:trHeight w:val="1521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C87743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якій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приблизно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кольоровій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гамі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повинна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йти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розробка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8D6664">
              <w:rPr>
                <w:rFonts w:ascii="Calibri" w:hAnsi="Calibri"/>
                <w:sz w:val="20"/>
                <w:szCs w:val="20"/>
                <w:lang w:val="uk-UA"/>
              </w:rPr>
              <w:t>дизайна</w:t>
            </w:r>
            <w:r w:rsidR="008D6664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327A6D" w:rsidRPr="00721AC7" w:rsidRDefault="008D6664" w:rsidP="00C87743">
            <w:pPr>
              <w:numPr>
                <w:ilvl w:val="0"/>
                <w:numId w:val="27"/>
              </w:numPr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покійна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</w:p>
          <w:p w:rsidR="00327A6D" w:rsidRPr="00721AC7" w:rsidRDefault="008D6664" w:rsidP="00C87743">
            <w:pPr>
              <w:numPr>
                <w:ilvl w:val="0"/>
                <w:numId w:val="27"/>
              </w:numPr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скрава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</w:p>
          <w:p w:rsidR="00327A6D" w:rsidRPr="002524D6" w:rsidRDefault="00327A6D" w:rsidP="00C87743">
            <w:pPr>
              <w:numPr>
                <w:ilvl w:val="0"/>
                <w:numId w:val="27"/>
              </w:numPr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ваш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варіант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327A6D" w:rsidRPr="00D07D15" w:rsidRDefault="00327A6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2524D6">
        <w:trPr>
          <w:trHeight w:val="2457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</w:rPr>
              <w:t>Тип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в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и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бер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т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ь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):</w:t>
            </w:r>
          </w:p>
          <w:p w:rsidR="003E673C" w:rsidRPr="00721AC7" w:rsidRDefault="003E673C" w:rsidP="00980332">
            <w:pPr>
              <w:ind w:left="318"/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а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презентаційний</w:t>
            </w:r>
            <w:r w:rsidR="008407E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8407E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промо</w:t>
            </w:r>
            <w:r w:rsidR="008407E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-</w:t>
            </w:r>
            <w:r w:rsidR="008407E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сайт</w:t>
            </w:r>
            <w:r w:rsidR="008407E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)</w:t>
            </w:r>
            <w:r w:rsidR="008557A5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;</w:t>
            </w:r>
          </w:p>
          <w:p w:rsidR="003E673C" w:rsidRPr="00721AC7" w:rsidRDefault="003E673C" w:rsidP="00980332">
            <w:pPr>
              <w:ind w:left="318"/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б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корпоративний</w:t>
            </w:r>
            <w:r w:rsidR="008557A5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A526A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строгий</w:t>
            </w:r>
            <w:r w:rsidR="00A526A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-</w:t>
            </w:r>
            <w:r w:rsidR="008557A5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д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</w:t>
            </w:r>
            <w:r w:rsidR="008557A5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лов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и</w:t>
            </w:r>
            <w:r w:rsidR="008557A5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й</w:t>
            </w:r>
            <w:r w:rsidR="008557A5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)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;</w:t>
            </w:r>
          </w:p>
          <w:p w:rsidR="003E673C" w:rsidRPr="00721AC7" w:rsidRDefault="003E673C" w:rsidP="00980332">
            <w:pPr>
              <w:ind w:left="318"/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в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інформаційний</w:t>
            </w:r>
            <w:r w:rsidR="00327A6D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портал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;</w:t>
            </w:r>
          </w:p>
          <w:p w:rsidR="003E673C" w:rsidRPr="00721AC7" w:rsidRDefault="003E673C" w:rsidP="00980332">
            <w:pPr>
              <w:ind w:left="318"/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г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</w:t>
            </w:r>
            <w:r w:rsidR="00980332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нтернет</w:t>
            </w:r>
            <w:r w:rsidR="00980332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-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магазин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;</w:t>
            </w:r>
          </w:p>
          <w:p w:rsidR="003E673C" w:rsidRPr="00721AC7" w:rsidRDefault="003E673C" w:rsidP="00980332">
            <w:pPr>
              <w:ind w:left="318"/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д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домашня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сторінка</w:t>
            </w:r>
            <w:r w:rsidR="00105B6A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105B6A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сайт</w:t>
            </w:r>
            <w:r w:rsidR="00105B6A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-</w:t>
            </w:r>
            <w:r w:rsidR="00105B6A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в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</w:t>
            </w:r>
            <w:r w:rsidR="00105B6A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зитка</w:t>
            </w:r>
            <w:r w:rsidR="00105B6A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)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;</w:t>
            </w:r>
          </w:p>
          <w:p w:rsidR="00942F1B" w:rsidRPr="002524D6" w:rsidRDefault="003E673C" w:rsidP="002524D6">
            <w:pPr>
              <w:ind w:left="318"/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е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) 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інший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(</w:t>
            </w:r>
            <w:r w:rsidR="00327A6D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вкажіть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).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EC497E" w:rsidRPr="00D07D15" w:rsidTr="002524D6">
        <w:trPr>
          <w:trHeight w:val="752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80332" w:rsidRPr="002524D6" w:rsidRDefault="00327A6D" w:rsidP="00EC497E">
            <w:pPr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враження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повинен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складати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користувача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C497E" w:rsidRPr="00D07D15" w:rsidRDefault="00EC497E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2524D6">
        <w:trPr>
          <w:trHeight w:val="1005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5C7F01" w:rsidRPr="00D07D15" w:rsidRDefault="00327A6D" w:rsidP="005C7F01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lastRenderedPageBreak/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буде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E673C" w:rsidRPr="00D07D15">
              <w:rPr>
                <w:rFonts w:ascii="Calibri" w:hAnsi="Calibri" w:cs="Calibri"/>
                <w:sz w:val="20"/>
                <w:szCs w:val="20"/>
              </w:rPr>
              <w:t>сайт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бенерна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E673C" w:rsidRPr="00D07D15">
              <w:rPr>
                <w:rFonts w:ascii="Calibri" w:hAnsi="Calibri" w:cs="Calibri"/>
                <w:sz w:val="20"/>
                <w:szCs w:val="20"/>
              </w:rPr>
              <w:t>реклама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942F1B" w:rsidRPr="002524D6" w:rsidRDefault="00327A6D" w:rsidP="0043398B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Якщо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так</w:t>
            </w:r>
            <w:r w:rsidR="003E673C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r w:rsidR="003E673C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то</w:t>
            </w:r>
            <w:r w:rsidR="003E673C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скільки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і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яких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банерів</w:t>
            </w:r>
            <w:r w:rsidR="003E673C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3E673C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</w:rPr>
              <w:t>на</w:t>
            </w:r>
            <w:r w:rsidR="003E673C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сторінці</w:t>
            </w:r>
            <w:r w:rsidR="003E673C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?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9D120E" w:rsidRPr="00D07D15" w:rsidTr="000844F6">
        <w:trPr>
          <w:trHeight w:val="567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612936" w:rsidRPr="00D07D15" w:rsidRDefault="00612936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9D120E" w:rsidRPr="00D07D15" w:rsidRDefault="00327A6D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дозволяєте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розміщення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посилання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9D120E" w:rsidRPr="00D07D15">
              <w:rPr>
                <w:rFonts w:ascii="Calibri" w:hAnsi="Calibri" w:cs="Calibri"/>
                <w:sz w:val="20"/>
                <w:szCs w:val="20"/>
              </w:rPr>
              <w:t>на</w:t>
            </w:r>
            <w:r w:rsidR="009D120E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9D120E" w:rsidRPr="00D07D15">
              <w:rPr>
                <w:rFonts w:ascii="Calibri" w:hAnsi="Calibri" w:cs="Calibri"/>
                <w:sz w:val="20"/>
                <w:szCs w:val="20"/>
              </w:rPr>
              <w:t>нашу</w:t>
            </w:r>
            <w:r w:rsidR="009D120E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студію</w:t>
            </w:r>
            <w:r w:rsidR="009D120E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вашого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9D120E" w:rsidRPr="00D07D15">
              <w:rPr>
                <w:rFonts w:ascii="Arial Rounded MT Bold" w:hAnsi="Arial Rounded MT Bold"/>
                <w:sz w:val="20"/>
                <w:szCs w:val="20"/>
              </w:rPr>
              <w:t xml:space="preserve">? </w:t>
            </w:r>
          </w:p>
          <w:p w:rsidR="009D120E" w:rsidRPr="00721AC7" w:rsidRDefault="00327A6D" w:rsidP="002A1D24">
            <w:pPr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Наприклад</w:t>
            </w:r>
            <w:r w:rsidR="009D120E"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 xml:space="preserve">,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Зроблено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в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Студії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="00332D56"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en-US"/>
              </w:rPr>
              <w:t>REDLINE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</w:p>
          <w:p w:rsidR="00612936" w:rsidRPr="00D07D15" w:rsidRDefault="00612936" w:rsidP="002A1D24">
            <w:pPr>
              <w:rPr>
                <w:rFonts w:ascii="Arial Rounded MT Bold" w:hAnsi="Arial Rounded MT Bold"/>
                <w:i/>
                <w:color w:val="808080"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D120E" w:rsidRPr="00D07D15" w:rsidRDefault="009D120E" w:rsidP="002A1D24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721AC7" w:rsidRPr="00D07D15" w:rsidTr="000844F6">
        <w:trPr>
          <w:trHeight w:val="567"/>
        </w:trPr>
        <w:tc>
          <w:tcPr>
            <w:tcW w:w="9858" w:type="dxa"/>
            <w:gridSpan w:val="2"/>
            <w:tcBorders>
              <w:top w:val="single" w:sz="4" w:space="0" w:color="BFBFBF" w:themeColor="background1" w:themeShade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721AC7" w:rsidRPr="00D07D15" w:rsidRDefault="00721AC7" w:rsidP="001A534F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b/>
                <w:bCs/>
                <w:sz w:val="20"/>
                <w:szCs w:val="20"/>
              </w:rPr>
              <w:t>Структура</w:t>
            </w:r>
            <w:r w:rsidRPr="00D07D15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та</w:t>
            </w:r>
            <w:r w:rsidRPr="00D07D15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t>матеріали</w:t>
            </w:r>
          </w:p>
        </w:tc>
      </w:tr>
      <w:tr w:rsidR="003E673C" w:rsidRPr="00D07D15" w:rsidTr="002526E4">
        <w:trPr>
          <w:trHeight w:val="1143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EE21FC" w:rsidRDefault="00332D56" w:rsidP="00332D56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uk-UA"/>
              </w:rPr>
              <w:t>С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труктура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розділів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основн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и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х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ро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зд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л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в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</w:rPr>
              <w:t>меню</w:t>
            </w:r>
            <w:r w:rsidR="00B3151B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та підменю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</w:rPr>
              <w:t xml:space="preserve">). </w:t>
            </w:r>
          </w:p>
          <w:p w:rsidR="00332D56" w:rsidRPr="002526E4" w:rsidRDefault="00332D56" w:rsidP="00332D56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Приблизно як ви це </w:t>
            </w:r>
            <w:r w:rsidR="00B3151B"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собі </w:t>
            </w: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бачите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ind w:left="709" w:hanging="709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4288C" w:rsidRPr="00D07D15" w:rsidTr="002526E4">
        <w:trPr>
          <w:trHeight w:val="780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4288C" w:rsidRPr="002526E4" w:rsidRDefault="00327A6D" w:rsidP="002526E4">
            <w:pPr>
              <w:pStyle w:val="a8"/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готові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вас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графічні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текстові</w:t>
            </w:r>
            <w:r w:rsidR="00C4288C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матеріали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для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сторінок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C4288C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4288C" w:rsidRPr="00D07D15" w:rsidRDefault="00C4288C" w:rsidP="0043398B">
            <w:pPr>
              <w:ind w:left="709" w:hanging="709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2526E4" w:rsidRPr="00D07D15" w:rsidTr="002526E4">
        <w:trPr>
          <w:trHeight w:val="891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526E4" w:rsidRPr="00D07D15" w:rsidRDefault="002526E4" w:rsidP="00C4288C">
            <w:pPr>
              <w:pStyle w:val="a8"/>
              <w:rPr>
                <w:rFonts w:ascii="Arial Rounded MT Bold" w:hAnsi="Arial Rounded MT Bold"/>
                <w:sz w:val="20"/>
                <w:szCs w:val="20"/>
              </w:rPr>
            </w:pPr>
            <w:r w:rsidRPr="002526E4">
              <w:rPr>
                <w:rFonts w:ascii="Calibri" w:hAnsi="Calibri" w:cs="Calibri"/>
                <w:sz w:val="20"/>
                <w:szCs w:val="20"/>
              </w:rPr>
              <w:t>Приблизна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кількість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сторінок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сайту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найменувань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продукції</w:t>
            </w:r>
            <w:r w:rsidRPr="002526E4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Pr="002526E4">
              <w:rPr>
                <w:rFonts w:ascii="Calibri" w:hAnsi="Calibri" w:cs="Calibri"/>
                <w:sz w:val="20"/>
                <w:szCs w:val="20"/>
              </w:rPr>
              <w:t>послуг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526E4" w:rsidRPr="00D07D15" w:rsidRDefault="002526E4" w:rsidP="0043398B">
            <w:pPr>
              <w:ind w:left="709" w:hanging="709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AD0581" w:rsidRPr="00D07D15" w:rsidTr="000844F6">
        <w:trPr>
          <w:trHeight w:val="1192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D0581" w:rsidRDefault="00327A6D" w:rsidP="00AC436F">
            <w:pPr>
              <w:pStyle w:val="a8"/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Хто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буде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займатися</w:t>
            </w:r>
            <w:r w:rsidR="00B3151B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A80B51">
              <w:rPr>
                <w:rFonts w:ascii="Calibri" w:hAnsi="Calibri"/>
                <w:sz w:val="20"/>
                <w:szCs w:val="20"/>
                <w:lang w:val="uk-UA"/>
              </w:rPr>
              <w:t>повністю</w:t>
            </w:r>
            <w:r w:rsidR="00A80B5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A80B51">
              <w:rPr>
                <w:rFonts w:ascii="Calibri" w:hAnsi="Calibri"/>
                <w:sz w:val="20"/>
                <w:szCs w:val="20"/>
                <w:lang w:val="uk-UA"/>
              </w:rPr>
              <w:t>усім</w:t>
            </w:r>
            <w:r w:rsidR="00D507F1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наповненням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B3151B">
              <w:rPr>
                <w:rFonts w:ascii="Calibri" w:hAnsi="Calibri" w:cs="Calibri"/>
                <w:sz w:val="20"/>
                <w:szCs w:val="20"/>
                <w:lang w:val="uk-UA"/>
              </w:rPr>
              <w:t>,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ми</w:t>
            </w:r>
            <w:r w:rsidR="00AD0581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AD0581" w:rsidRPr="002526E4" w:rsidRDefault="00D507F1" w:rsidP="002526E4">
            <w:pPr>
              <w:pStyle w:val="a8"/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Наприклад: якщо кількість  </w:t>
            </w:r>
            <w:r w:rsidR="00A80B51"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товару більша</w:t>
            </w: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ніж 100 одиниць</w:t>
            </w:r>
            <w:r w:rsidR="00A80B51"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загалом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D0581" w:rsidRPr="00D07D15" w:rsidRDefault="00AD0581" w:rsidP="00AC436F">
            <w:pPr>
              <w:ind w:left="709" w:hanging="709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87B8D" w:rsidRPr="00791A56" w:rsidTr="000844F6">
        <w:trPr>
          <w:trHeight w:val="6542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87B8D" w:rsidRDefault="00327A6D" w:rsidP="00327A6D">
            <w:pPr>
              <w:pStyle w:val="a8"/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Вкажіть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програмні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модулі</w:t>
            </w:r>
            <w:r w:rsidR="00F87B8D" w:rsidRPr="00D07D15">
              <w:rPr>
                <w:rFonts w:ascii="Arial Rounded MT Bold" w:hAnsi="Arial Rounded MT Bold"/>
                <w:sz w:val="20"/>
                <w:szCs w:val="20"/>
              </w:rPr>
              <w:t xml:space="preserve">, </w:t>
            </w:r>
            <w:r w:rsidR="00D9514F">
              <w:rPr>
                <w:rFonts w:ascii="Calibri" w:hAnsi="Calibri" w:cs="Calibri"/>
                <w:sz w:val="20"/>
                <w:szCs w:val="20"/>
                <w:lang w:val="uk-UA"/>
              </w:rPr>
              <w:t>які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використовувати</w:t>
            </w:r>
            <w:r w:rsidR="00F87B8D"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вашому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сайті</w:t>
            </w:r>
            <w:r w:rsidR="00F87B8D" w:rsidRPr="00D07D15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2524D6" w:rsidRPr="002524D6" w:rsidRDefault="002524D6" w:rsidP="00327A6D">
            <w:pPr>
              <w:pStyle w:val="a8"/>
              <w:rPr>
                <w:rFonts w:asciiTheme="minorHAnsi" w:hAnsiTheme="minorHAnsi"/>
                <w:sz w:val="20"/>
                <w:szCs w:val="20"/>
              </w:rPr>
            </w:pPr>
          </w:p>
          <w:p w:rsidR="00CF1500" w:rsidRPr="00CF1500" w:rsidRDefault="00CF1500" w:rsidP="00327A6D">
            <w:pPr>
              <w:pStyle w:val="a8"/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Список далеко не повний,і корегується в залежності від необхідного функціоналу та потреб замовника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791A56" w:rsidRPr="00791A56" w:rsidRDefault="00F87B8D" w:rsidP="008557F3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791A56" w:rsidRPr="00791A56">
              <w:rPr>
                <w:rFonts w:ascii="Calibri" w:hAnsi="Calibri" w:cs="Calibri"/>
                <w:sz w:val="20"/>
                <w:szCs w:val="20"/>
              </w:rPr>
              <w:t>Мобільна версія</w:t>
            </w:r>
            <w:r w:rsidR="00791A56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(смартфони, планшети)</w:t>
            </w:r>
          </w:p>
          <w:p w:rsidR="00F87B8D" w:rsidRPr="004D3F06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Питання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та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відповіді</w:t>
            </w:r>
            <w:r w:rsidR="00D9514F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(</w:t>
            </w:r>
            <w:r w:rsidR="00D9514F">
              <w:rPr>
                <w:rFonts w:ascii="Calibri" w:hAnsi="Calibri" w:cs="Calibri"/>
                <w:sz w:val="20"/>
                <w:szCs w:val="20"/>
                <w:lang w:val="en-US"/>
              </w:rPr>
              <w:t>FAQ</w:t>
            </w:r>
            <w:r w:rsidR="00D9514F" w:rsidRPr="004D3F0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Голосування</w:t>
            </w:r>
            <w:r w:rsidR="00791A56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(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опитування</w:t>
            </w:r>
            <w:r w:rsidR="00791A56">
              <w:rPr>
                <w:rFonts w:ascii="Calibri" w:hAnsi="Calibri" w:cs="Calibri"/>
                <w:sz w:val="20"/>
                <w:szCs w:val="20"/>
                <w:lang w:val="uk-UA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Дошка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оголошень</w:t>
            </w:r>
          </w:p>
          <w:p w:rsidR="00F87B8D" w:rsidRPr="004D3F06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4D39B6">
              <w:rPr>
                <w:rFonts w:ascii="Calibri" w:hAnsi="Calibri" w:cs="Calibri"/>
                <w:sz w:val="20"/>
                <w:szCs w:val="20"/>
                <w:lang w:val="uk-UA"/>
              </w:rPr>
              <w:t>Власна (престижна) пошта наприклад:</w:t>
            </w:r>
            <w:r w:rsidR="006C5571" w:rsidRPr="004D3F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D39B6">
              <w:rPr>
                <w:rFonts w:ascii="Calibri" w:hAnsi="Calibri" w:cs="Calibri"/>
                <w:sz w:val="20"/>
                <w:szCs w:val="20"/>
                <w:lang w:val="en-US"/>
              </w:rPr>
              <w:t>admin</w:t>
            </w:r>
            <w:r w:rsidR="004D39B6" w:rsidRPr="004D39B6">
              <w:rPr>
                <w:rFonts w:ascii="Calibri" w:hAnsi="Calibri" w:cs="Calibri"/>
                <w:sz w:val="20"/>
                <w:szCs w:val="20"/>
              </w:rPr>
              <w:t>@</w:t>
            </w:r>
            <w:r w:rsidR="006C5571">
              <w:rPr>
                <w:rFonts w:ascii="Calibri" w:hAnsi="Calibri" w:cs="Calibri"/>
                <w:sz w:val="20"/>
                <w:szCs w:val="20"/>
                <w:lang w:val="uk-UA"/>
              </w:rPr>
              <w:t>ваш сайт</w:t>
            </w:r>
            <w:r w:rsidR="006C5571" w:rsidRPr="004D3F06">
              <w:rPr>
                <w:rFonts w:ascii="Calibri" w:hAnsi="Calibri" w:cs="Calibri"/>
                <w:sz w:val="20"/>
                <w:szCs w:val="20"/>
              </w:rPr>
              <w:t>.</w:t>
            </w:r>
            <w:r w:rsidR="006C5571">
              <w:rPr>
                <w:rFonts w:ascii="Calibri" w:hAnsi="Calibri" w:cs="Calibri"/>
                <w:sz w:val="20"/>
                <w:szCs w:val="20"/>
                <w:lang w:val="en-US"/>
              </w:rPr>
              <w:t>com</w:t>
            </w:r>
          </w:p>
          <w:p w:rsidR="00F87B8D" w:rsidRPr="00CD7B37" w:rsidRDefault="00F87B8D" w:rsidP="008557F3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Каталог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продукц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ії</w:t>
            </w:r>
            <w:r w:rsidR="00CD7B37">
              <w:rPr>
                <w:rFonts w:ascii="Calibri" w:hAnsi="Calibri" w:cs="Calibri"/>
                <w:sz w:val="20"/>
                <w:szCs w:val="20"/>
                <w:lang w:val="uk-UA"/>
              </w:rPr>
              <w:t>,</w:t>
            </w:r>
            <w:r w:rsidR="001819B2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послуг</w:t>
            </w:r>
            <w:r w:rsidR="00CD7B3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="00CD7B37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(</w:t>
            </w:r>
            <w:r w:rsidR="00CD7B37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опис</w:t>
            </w:r>
            <w:r w:rsidR="00CD7B37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товару</w:t>
            </w:r>
            <w:r w:rsidR="00CD7B37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,</w:t>
            </w:r>
            <w:r w:rsidR="002F0F7B">
              <w:rPr>
                <w:rFonts w:asciiTheme="minorHAnsi" w:hAnsiTheme="minorHAnsi"/>
                <w:sz w:val="20"/>
                <w:szCs w:val="20"/>
                <w:lang w:val="uk-UA"/>
              </w:rPr>
              <w:t xml:space="preserve"> </w:t>
            </w:r>
            <w:r w:rsidR="00CD7B37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ціни</w:t>
            </w:r>
            <w:r w:rsidR="00CD7B37">
              <w:rPr>
                <w:rFonts w:ascii="Calibri" w:hAnsi="Calibri" w:cs="Calibri"/>
                <w:sz w:val="20"/>
                <w:szCs w:val="20"/>
                <w:lang w:val="uk-UA"/>
              </w:rPr>
              <w:t>)</w:t>
            </w:r>
          </w:p>
          <w:p w:rsidR="00791A56" w:rsidRPr="00D07D15" w:rsidRDefault="00791A56" w:rsidP="00791A56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791A56">
              <w:rPr>
                <w:rFonts w:ascii="Calibri" w:hAnsi="Calibri" w:cs="Calibri"/>
                <w:sz w:val="20"/>
                <w:szCs w:val="20"/>
                <w:lang w:val="uk-UA"/>
              </w:rPr>
              <w:t xml:space="preserve">Підбір за параметрами (фільтри </w:t>
            </w:r>
            <w:r w:rsidR="00D9514F">
              <w:rPr>
                <w:rFonts w:ascii="Calibri" w:hAnsi="Calibri" w:cs="Calibri"/>
                <w:sz w:val="20"/>
                <w:szCs w:val="20"/>
                <w:lang w:val="uk-UA"/>
              </w:rPr>
              <w:t>по товарах</w:t>
            </w:r>
            <w:r w:rsidRPr="00791A56">
              <w:rPr>
                <w:rFonts w:ascii="Calibri" w:hAnsi="Calibri" w:cs="Calibri"/>
                <w:sz w:val="20"/>
                <w:szCs w:val="20"/>
                <w:lang w:val="uk-UA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Книга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відгуків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гостьова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книга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Контакт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и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мапа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проїзду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4D3F06" w:rsidRPr="004D3F06">
              <w:rPr>
                <w:rFonts w:ascii="Calibri" w:hAnsi="Calibri" w:cs="Calibri"/>
                <w:sz w:val="20"/>
                <w:szCs w:val="20"/>
                <w:lang w:val="uk-UA"/>
              </w:rPr>
              <w:t>Синхронізація з системою 1С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Новини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компанію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Підписка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/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розсилка</w:t>
            </w:r>
            <w:r w:rsidR="00327A6D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новин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Пошук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по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сайту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Прайс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-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л</w:t>
            </w:r>
            <w:r w:rsidR="00327A6D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ст</w:t>
            </w:r>
          </w:p>
          <w:p w:rsidR="00F87B8D" w:rsidRPr="00D07D15" w:rsidRDefault="00F87B8D" w:rsidP="00037D2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Реєстрація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відвідувачів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для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доступу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певних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розділів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Рекламні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блоки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(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банер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и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5B4C2B">
              <w:rPr>
                <w:rFonts w:ascii="Calibri" w:hAnsi="Calibri" w:cs="Calibri"/>
                <w:sz w:val="20"/>
                <w:szCs w:val="20"/>
                <w:lang w:val="uk-UA"/>
              </w:rPr>
              <w:t>Слайд шоу (візуальна анімація)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Статистика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відвідувань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Статті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,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публікації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="004D3F06" w:rsidRPr="004D3F06">
              <w:rPr>
                <w:rFonts w:ascii="Calibri" w:hAnsi="Calibri" w:cs="Calibri"/>
                <w:sz w:val="20"/>
                <w:szCs w:val="20"/>
              </w:rPr>
              <w:t xml:space="preserve">Платіжна система </w:t>
            </w:r>
            <w:proofErr w:type="gramStart"/>
            <w:r w:rsidR="004D3F06" w:rsidRPr="004D3F06">
              <w:rPr>
                <w:rFonts w:ascii="Calibri" w:hAnsi="Calibri" w:cs="Calibri"/>
                <w:sz w:val="20"/>
                <w:szCs w:val="20"/>
              </w:rPr>
              <w:t>Приват</w:t>
            </w:r>
            <w:proofErr w:type="gramEnd"/>
            <w:r w:rsidR="004D3F06" w:rsidRPr="004D3F06">
              <w:rPr>
                <w:rFonts w:ascii="Calibri" w:hAnsi="Calibri" w:cs="Calibri"/>
                <w:sz w:val="20"/>
                <w:szCs w:val="20"/>
              </w:rPr>
              <w:t xml:space="preserve"> 24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</w:rPr>
              <w:t>Форм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и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зворотного</w:t>
            </w:r>
            <w:r w:rsidR="00037D2E"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зв</w:t>
            </w:r>
            <w:r w:rsidR="00037D2E" w:rsidRPr="00D07D15">
              <w:rPr>
                <w:rFonts w:ascii="Arial Rounded MT Bold" w:hAnsi="Arial Rounded MT Bold" w:cs="Arial Rounded MT Bold"/>
                <w:sz w:val="20"/>
                <w:szCs w:val="20"/>
                <w:lang w:val="uk-UA"/>
              </w:rPr>
              <w:t>’</w:t>
            </w:r>
            <w:r w:rsidR="00037D2E"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язку</w:t>
            </w:r>
          </w:p>
          <w:p w:rsidR="00F87B8D" w:rsidRPr="00D07D15" w:rsidRDefault="00F87B8D" w:rsidP="008557F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Форум</w:t>
            </w:r>
          </w:p>
          <w:p w:rsidR="00F87B8D" w:rsidRDefault="00F87B8D" w:rsidP="002F0F7B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•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Фотогалерея</w:t>
            </w:r>
          </w:p>
          <w:p w:rsidR="005B4C2B" w:rsidRPr="005B4C2B" w:rsidRDefault="005B4C2B" w:rsidP="005B4C2B">
            <w:pPr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• </w:t>
            </w:r>
            <w:r>
              <w:rPr>
                <w:rFonts w:ascii="Calibri" w:hAnsi="Calibri" w:cs="Calibri"/>
                <w:sz w:val="20"/>
                <w:szCs w:val="20"/>
                <w:lang w:val="uk-UA"/>
              </w:rPr>
              <w:t>Соціальні кнопки (вконтакті,фейсбук,твіттер і.т.д)</w:t>
            </w:r>
          </w:p>
        </w:tc>
      </w:tr>
      <w:tr w:rsidR="002F0F7B" w:rsidRPr="00D07D15" w:rsidTr="002526E4">
        <w:trPr>
          <w:trHeight w:val="808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94E17" w:rsidRPr="006862E4" w:rsidRDefault="002F0F7B" w:rsidP="002F0F7B">
            <w:pPr>
              <w:rPr>
                <w:rFonts w:ascii="Calibri" w:hAnsi="Calibri" w:cs="Calibri"/>
                <w:sz w:val="20"/>
                <w:szCs w:val="20"/>
              </w:rPr>
            </w:pPr>
            <w:bookmarkStart w:id="4" w:name="_GoBack"/>
            <w:bookmarkEnd w:id="4"/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Інші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модулі</w:t>
            </w:r>
            <w:r w:rsidR="00A94E17" w:rsidRPr="006862E4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F0F7B" w:rsidRPr="002526E4" w:rsidRDefault="002F0F7B" w:rsidP="002526E4">
            <w:pPr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  <w:lang w:val="uk-UA"/>
              </w:rPr>
              <w:t>(</w:t>
            </w:r>
            <w:r w:rsidR="00A94E17" w:rsidRPr="00721AC7">
              <w:rPr>
                <w:rFonts w:ascii="Calibri" w:hAnsi="Calibri" w:cs="Calibri"/>
                <w:color w:val="404040" w:themeColor="text1" w:themeTint="BF"/>
                <w:sz w:val="20"/>
                <w:szCs w:val="20"/>
                <w:lang w:val="uk-UA"/>
              </w:rPr>
              <w:t xml:space="preserve">опишіть необхідний вам функціонал </w:t>
            </w:r>
            <w:r w:rsidRPr="00721AC7"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  <w:lang w:val="uk-UA"/>
              </w:rPr>
              <w:t>)</w:t>
            </w: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F0F7B" w:rsidRPr="00D07D15" w:rsidRDefault="002F0F7B" w:rsidP="008557F3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2524D6" w:rsidRDefault="002524D6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6192"/>
      </w:tblGrid>
      <w:tr w:rsidR="00F87B8D" w:rsidRPr="00D07D15" w:rsidTr="000844F6">
        <w:trPr>
          <w:trHeight w:val="567"/>
        </w:trPr>
        <w:tc>
          <w:tcPr>
            <w:tcW w:w="985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BFBFBF" w:themeColor="background1" w:themeShade="BF"/>
              <w:right w:val="single" w:sz="4" w:space="0" w:color="404040" w:themeColor="text1" w:themeTint="BF"/>
            </w:tcBorders>
            <w:shd w:val="clear" w:color="auto" w:fill="E7E6E6" w:themeFill="background2"/>
            <w:vAlign w:val="center"/>
          </w:tcPr>
          <w:p w:rsidR="00F87B8D" w:rsidRPr="00D07D15" w:rsidRDefault="00037D2E" w:rsidP="0043398B">
            <w:pPr>
              <w:ind w:left="709" w:hanging="709"/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D07D15">
              <w:rPr>
                <w:rFonts w:ascii="Calibri" w:hAnsi="Calibri" w:cs="Calibri"/>
                <w:b/>
                <w:bCs/>
                <w:sz w:val="20"/>
                <w:szCs w:val="20"/>
                <w:lang w:val="uk-UA"/>
              </w:rPr>
              <w:lastRenderedPageBreak/>
              <w:t>Приклади</w:t>
            </w:r>
          </w:p>
        </w:tc>
      </w:tr>
      <w:tr w:rsidR="00F87B8D" w:rsidRPr="00D07D15" w:rsidTr="000844F6">
        <w:trPr>
          <w:trHeight w:val="1072"/>
        </w:trPr>
        <w:tc>
          <w:tcPr>
            <w:tcW w:w="366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87B8D" w:rsidRPr="00D07D15" w:rsidRDefault="00F87B8D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037D2E" w:rsidRPr="00D07D15" w:rsidRDefault="00037D2E" w:rsidP="00037D2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,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можна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взяти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для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прикладу</w:t>
            </w:r>
            <w:r w:rsidRPr="00D07D15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037D2E" w:rsidRPr="00721AC7" w:rsidRDefault="00037D2E" w:rsidP="00037D2E">
            <w:pPr>
              <w:rPr>
                <w:rFonts w:asciiTheme="minorHAnsi" w:hAnsiTheme="minorHAnsi"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Подобаються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поясніть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,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чим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саме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подобаються</w:t>
            </w:r>
            <w:r w:rsidRPr="00721AC7"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037D2E" w:rsidRPr="00D07D15" w:rsidRDefault="00037D2E" w:rsidP="00037D2E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  <w:tc>
          <w:tcPr>
            <w:tcW w:w="619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87B8D" w:rsidRPr="00D07D15" w:rsidRDefault="00F87B8D" w:rsidP="0043398B">
            <w:pPr>
              <w:ind w:left="709" w:hanging="709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16665C" w:rsidRPr="008045F9" w:rsidRDefault="0016665C" w:rsidP="003E673C">
      <w:pPr>
        <w:rPr>
          <w:rFonts w:ascii="Arial Rounded MT Bold" w:hAnsi="Arial Rounded MT Bold"/>
          <w:sz w:val="20"/>
          <w:szCs w:val="20"/>
          <w:lang w:val="en-US"/>
        </w:rPr>
      </w:pPr>
    </w:p>
    <w:p w:rsidR="003E673C" w:rsidRPr="00D07D15" w:rsidRDefault="003E673C" w:rsidP="003E673C">
      <w:pPr>
        <w:rPr>
          <w:rFonts w:ascii="Arial Rounded MT Bold" w:hAnsi="Arial Rounded MT Bold"/>
          <w:sz w:val="20"/>
          <w:szCs w:val="20"/>
        </w:rPr>
      </w:pPr>
    </w:p>
    <w:p w:rsidR="00037D2E" w:rsidRPr="00D07D15" w:rsidRDefault="00037D2E" w:rsidP="00037D2E">
      <w:pPr>
        <w:numPr>
          <w:ilvl w:val="0"/>
          <w:numId w:val="23"/>
        </w:numPr>
        <w:tabs>
          <w:tab w:val="num" w:pos="284"/>
        </w:tabs>
        <w:ind w:hanging="1080"/>
        <w:rPr>
          <w:rFonts w:ascii="Arial Rounded MT Bold" w:hAnsi="Arial Rounded MT Bold"/>
        </w:rPr>
      </w:pPr>
      <w:r w:rsidRPr="00D07D15">
        <w:rPr>
          <w:rFonts w:ascii="Calibri" w:hAnsi="Calibri" w:cs="Calibri"/>
          <w:b/>
          <w:bCs/>
          <w:lang w:val="uk-UA"/>
        </w:rPr>
        <w:t>Додаткові</w:t>
      </w:r>
      <w:r w:rsidRPr="00D07D15">
        <w:rPr>
          <w:rFonts w:ascii="Arial Rounded MT Bold" w:hAnsi="Arial Rounded MT Bold"/>
          <w:b/>
          <w:bCs/>
          <w:lang w:val="uk-UA"/>
        </w:rPr>
        <w:t xml:space="preserve"> </w:t>
      </w:r>
      <w:r w:rsidRPr="00D07D15">
        <w:rPr>
          <w:rFonts w:ascii="Calibri" w:hAnsi="Calibri" w:cs="Calibri"/>
          <w:b/>
          <w:bCs/>
          <w:lang w:val="uk-UA"/>
        </w:rPr>
        <w:t>послуги</w:t>
      </w:r>
    </w:p>
    <w:p w:rsidR="003E673C" w:rsidRPr="00D07D15" w:rsidRDefault="003E673C" w:rsidP="003E673C">
      <w:pPr>
        <w:rPr>
          <w:rFonts w:ascii="Arial Rounded MT Bold" w:hAnsi="Arial Rounded MT Bold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237"/>
      </w:tblGrid>
      <w:tr w:rsidR="003E673C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Default="00037D2E" w:rsidP="0043398B">
            <w:pPr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Маєте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необхідність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хостінгу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CF1500" w:rsidRPr="00CF1500" w:rsidRDefault="00CF1500" w:rsidP="0043398B">
            <w:pPr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Місце розташування сайту на сервері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50807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50807" w:rsidRPr="00D07D15" w:rsidRDefault="00F50807" w:rsidP="0043398B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Маєте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власний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домен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F50807" w:rsidRPr="00D07D15" w:rsidRDefault="00F50807" w:rsidP="00F50807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Наприклад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  <w:lang w:val="en-US"/>
              </w:rPr>
              <w:t>http</w:t>
            </w:r>
            <w:r w:rsidRPr="00721AC7">
              <w:rPr>
                <w:rFonts w:ascii="Arial Rounded MT Bold" w:hAnsi="Arial Rounded MT Bold"/>
                <w:color w:val="404040" w:themeColor="text1" w:themeTint="BF"/>
                <w:sz w:val="20"/>
                <w:szCs w:val="20"/>
              </w:rPr>
              <w:t>//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назва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 </w:t>
            </w:r>
            <w:r w:rsidRPr="00721AC7">
              <w:rPr>
                <w:rFonts w:ascii="Calibri" w:hAnsi="Calibri" w:cs="Calibri"/>
                <w:i/>
                <w:color w:val="404040" w:themeColor="text1" w:themeTint="BF"/>
                <w:sz w:val="20"/>
                <w:szCs w:val="20"/>
                <w:lang w:val="uk-UA"/>
              </w:rPr>
              <w:t>сайту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uk-UA"/>
              </w:rPr>
              <w:t>.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en-US"/>
              </w:rPr>
              <w:t>com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</w:rPr>
              <w:t>.</w:t>
            </w:r>
            <w:r w:rsidRPr="00721AC7">
              <w:rPr>
                <w:rFonts w:ascii="Arial Rounded MT Bold" w:hAnsi="Arial Rounded MT Bold"/>
                <w:i/>
                <w:color w:val="404040" w:themeColor="text1" w:themeTint="BF"/>
                <w:sz w:val="20"/>
                <w:szCs w:val="20"/>
                <w:lang w:val="en-US"/>
              </w:rPr>
              <w:t>ua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F50807" w:rsidRPr="00D07D15" w:rsidRDefault="00F50807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D0581" w:rsidRPr="00D07D15" w:rsidRDefault="00AD0581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3E673C" w:rsidRDefault="00037D2E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просування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пошукових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системах</w:t>
            </w:r>
            <w:r w:rsidR="009C38D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</w:t>
            </w:r>
            <w:r w:rsidR="009C38DE" w:rsidRPr="009C38DE">
              <w:rPr>
                <w:rFonts w:ascii="Calibri" w:hAnsi="Calibri" w:cs="Calibri"/>
                <w:sz w:val="20"/>
                <w:szCs w:val="20"/>
              </w:rPr>
              <w:t>(</w:t>
            </w:r>
            <w:r w:rsidR="009C38DE">
              <w:rPr>
                <w:rFonts w:ascii="Calibri" w:hAnsi="Calibri" w:cs="Calibri"/>
                <w:sz w:val="20"/>
                <w:szCs w:val="20"/>
                <w:lang w:val="en-US"/>
              </w:rPr>
              <w:t>Google</w:t>
            </w:r>
            <w:r w:rsidR="009C38DE">
              <w:rPr>
                <w:rFonts w:ascii="Calibri" w:hAnsi="Calibri" w:cs="Calibri"/>
                <w:sz w:val="20"/>
                <w:szCs w:val="20"/>
                <w:lang w:val="uk-UA"/>
              </w:rPr>
              <w:t>,</w:t>
            </w:r>
            <w:r w:rsidR="009C38DE" w:rsidRPr="009C38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38DE">
              <w:rPr>
                <w:rFonts w:ascii="Calibri" w:hAnsi="Calibri" w:cs="Calibri"/>
                <w:sz w:val="20"/>
                <w:szCs w:val="20"/>
                <w:lang w:val="uk-UA"/>
              </w:rPr>
              <w:t>Яндекс і.т.д)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 xml:space="preserve">? </w:t>
            </w:r>
          </w:p>
          <w:p w:rsidR="009C38DE" w:rsidRPr="00721AC7" w:rsidRDefault="009C38DE" w:rsidP="009C38DE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  <w:t xml:space="preserve">допомагає сайту займати високі позиції </w:t>
            </w: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 xml:space="preserve">по </w:t>
            </w: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</w:rPr>
              <w:t>ключовим словам і фразам</w:t>
            </w:r>
          </w:p>
          <w:p w:rsidR="00AD0581" w:rsidRPr="00D07D15" w:rsidRDefault="009C38DE" w:rsidP="009C38DE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  <w:r w:rsidRPr="009C38DE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3E673C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300A7" w:rsidRDefault="00037D2E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підтримка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сайту</w:t>
            </w:r>
            <w:r w:rsidR="003E673C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9C38DE" w:rsidRPr="009C38DE" w:rsidRDefault="009C38DE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i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інформаційна та технічна підтримка</w:t>
            </w: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673C" w:rsidRPr="00D07D15" w:rsidRDefault="003E673C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D300A7" w:rsidRPr="00D07D15" w:rsidTr="00E23E20">
        <w:trPr>
          <w:trHeight w:val="567"/>
        </w:trPr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AD0581" w:rsidRPr="00D07D15" w:rsidRDefault="00AD0581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  <w:p w:rsidR="00D300A7" w:rsidRDefault="00037D2E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sz w:val="20"/>
                <w:szCs w:val="20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Необхідне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навчання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персоналу</w:t>
            </w:r>
            <w:r w:rsidR="009C38DE">
              <w:rPr>
                <w:rFonts w:ascii="Calibri" w:hAnsi="Calibri" w:cs="Calibri"/>
                <w:sz w:val="20"/>
                <w:szCs w:val="20"/>
                <w:lang w:val="uk-UA"/>
              </w:rPr>
              <w:t xml:space="preserve"> по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роботі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сайтом</w:t>
            </w:r>
            <w:r w:rsidR="00D300A7" w:rsidRPr="00D07D15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  <w:p w:rsidR="009C38DE" w:rsidRPr="00721AC7" w:rsidRDefault="00D149AE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</w:pPr>
            <w:r w:rsidRPr="00721AC7">
              <w:rPr>
                <w:rFonts w:asciiTheme="minorHAnsi" w:hAnsiTheme="minorHAnsi"/>
                <w:i/>
                <w:color w:val="404040" w:themeColor="text1" w:themeTint="BF"/>
                <w:sz w:val="20"/>
                <w:szCs w:val="20"/>
                <w:lang w:val="uk-UA"/>
              </w:rPr>
              <w:t>Наприклад:самостійно добавляти (редагувати) новини,статті,товари і.т.д</w:t>
            </w:r>
          </w:p>
          <w:p w:rsidR="00AD0581" w:rsidRPr="00D07D15" w:rsidRDefault="00AD0581" w:rsidP="0043398B">
            <w:pPr>
              <w:pStyle w:val="a8"/>
              <w:tabs>
                <w:tab w:val="clear" w:pos="4677"/>
                <w:tab w:val="clear" w:pos="9355"/>
              </w:tabs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D300A7" w:rsidRPr="00D07D15" w:rsidRDefault="00D300A7" w:rsidP="0043398B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3E673C" w:rsidRPr="00D07D15" w:rsidRDefault="003E673C" w:rsidP="003E673C">
      <w:pPr>
        <w:ind w:left="720"/>
        <w:rPr>
          <w:rFonts w:ascii="Arial Rounded MT Bold" w:hAnsi="Arial Rounded MT Bold"/>
          <w:b/>
          <w:sz w:val="20"/>
          <w:szCs w:val="20"/>
        </w:rPr>
      </w:pPr>
    </w:p>
    <w:p w:rsidR="001B0F6C" w:rsidRPr="00D07D15" w:rsidRDefault="001B0F6C" w:rsidP="003E673C">
      <w:pPr>
        <w:ind w:left="720"/>
        <w:rPr>
          <w:rFonts w:ascii="Arial Rounded MT Bold" w:hAnsi="Arial Rounded MT Bold"/>
          <w:b/>
          <w:sz w:val="20"/>
          <w:szCs w:val="20"/>
        </w:rPr>
      </w:pPr>
    </w:p>
    <w:p w:rsidR="00037D2E" w:rsidRPr="00D07D15" w:rsidRDefault="00037D2E" w:rsidP="00037D2E">
      <w:pPr>
        <w:numPr>
          <w:ilvl w:val="0"/>
          <w:numId w:val="23"/>
        </w:numPr>
        <w:tabs>
          <w:tab w:val="clear" w:pos="1004"/>
          <w:tab w:val="num" w:pos="284"/>
        </w:tabs>
        <w:ind w:hanging="1004"/>
        <w:rPr>
          <w:rFonts w:ascii="Arial Rounded MT Bold" w:hAnsi="Arial Rounded MT Bold"/>
          <w:lang w:val="uk-UA"/>
        </w:rPr>
      </w:pPr>
      <w:r w:rsidRPr="00D07D15">
        <w:rPr>
          <w:rFonts w:ascii="Calibri" w:hAnsi="Calibri" w:cs="Calibri"/>
          <w:b/>
          <w:bCs/>
          <w:lang w:val="uk-UA"/>
        </w:rPr>
        <w:t>Робочий</w:t>
      </w:r>
      <w:r w:rsidRPr="00D07D15">
        <w:rPr>
          <w:rFonts w:ascii="Arial Rounded MT Bold" w:hAnsi="Arial Rounded MT Bold"/>
          <w:b/>
          <w:bCs/>
          <w:lang w:val="uk-UA"/>
        </w:rPr>
        <w:t xml:space="preserve"> </w:t>
      </w:r>
      <w:r w:rsidRPr="00D07D15">
        <w:rPr>
          <w:rFonts w:ascii="Calibri" w:hAnsi="Calibri" w:cs="Calibri"/>
          <w:b/>
          <w:bCs/>
          <w:lang w:val="uk-UA"/>
        </w:rPr>
        <w:t>процес</w:t>
      </w:r>
    </w:p>
    <w:p w:rsidR="00037D2E" w:rsidRPr="00D07D15" w:rsidRDefault="00037D2E" w:rsidP="00037D2E">
      <w:pPr>
        <w:rPr>
          <w:rFonts w:ascii="Arial Rounded MT Bold" w:hAnsi="Arial Rounded MT Bold"/>
          <w:i/>
          <w:sz w:val="20"/>
          <w:szCs w:val="20"/>
          <w:lang w:val="uk-UA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521"/>
      </w:tblGrid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бачите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робочий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процес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</w:tr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Хто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буде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працювати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над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проектом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сторони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замовника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? </w:t>
            </w:r>
          </w:p>
          <w:p w:rsidR="00037D2E" w:rsidRPr="00D07D15" w:rsidRDefault="00037D2E" w:rsidP="00C87743">
            <w:pPr>
              <w:rPr>
                <w:rFonts w:ascii="Arial Rounded MT Bold" w:hAnsi="Arial Rounded MT Bold"/>
                <w:i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</w:tr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Хто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є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особою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,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що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приймає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остаточні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рішення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</w:tr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форми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спілкування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найзручніші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</w:tr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Скільки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часу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зможете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приділяти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увагу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проекту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,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як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регулярно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?</w:t>
            </w:r>
          </w:p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</w:p>
        </w:tc>
      </w:tr>
      <w:tr w:rsidR="00037D2E" w:rsidRPr="00D07D15" w:rsidTr="00E23E20">
        <w:trPr>
          <w:trHeight w:val="567"/>
        </w:trPr>
        <w:tc>
          <w:tcPr>
            <w:tcW w:w="35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037D2E" w:rsidRPr="00D07D15" w:rsidRDefault="00037D2E" w:rsidP="00C87743">
            <w:pPr>
              <w:rPr>
                <w:rFonts w:ascii="Arial Rounded MT Bold" w:hAnsi="Arial Rounded MT Bold"/>
                <w:sz w:val="20"/>
                <w:szCs w:val="20"/>
                <w:lang w:val="uk-UA"/>
              </w:rPr>
            </w:pP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Бажані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строки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виконання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 xml:space="preserve"> </w:t>
            </w:r>
            <w:r w:rsidRPr="00D07D15">
              <w:rPr>
                <w:rFonts w:ascii="Calibri" w:hAnsi="Calibri" w:cs="Calibri"/>
                <w:sz w:val="20"/>
                <w:szCs w:val="20"/>
                <w:lang w:val="uk-UA"/>
              </w:rPr>
              <w:t>робіт</w:t>
            </w:r>
            <w:r w:rsidRPr="00D07D15">
              <w:rPr>
                <w:rFonts w:ascii="Arial Rounded MT Bold" w:hAnsi="Arial Rounded MT Bold"/>
                <w:sz w:val="20"/>
                <w:szCs w:val="20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7D2E" w:rsidRPr="00D07D15" w:rsidRDefault="00037D2E" w:rsidP="00C87743">
            <w:pPr>
              <w:rPr>
                <w:rFonts w:ascii="Arial Rounded MT Bold" w:hAnsi="Arial Rounded MT Bold"/>
                <w:lang w:val="uk-UA"/>
              </w:rPr>
            </w:pPr>
          </w:p>
        </w:tc>
      </w:tr>
    </w:tbl>
    <w:p w:rsidR="00037D2E" w:rsidRPr="00D07D15" w:rsidRDefault="00037D2E" w:rsidP="00037D2E">
      <w:pPr>
        <w:ind w:left="720"/>
        <w:rPr>
          <w:rFonts w:ascii="Arial Rounded MT Bold" w:hAnsi="Arial Rounded MT Bold"/>
          <w:b/>
          <w:sz w:val="20"/>
          <w:szCs w:val="20"/>
          <w:lang w:val="uk-UA"/>
        </w:rPr>
      </w:pPr>
    </w:p>
    <w:p w:rsidR="00037D2E" w:rsidRDefault="00037D2E" w:rsidP="00037D2E">
      <w:pPr>
        <w:ind w:left="720"/>
        <w:rPr>
          <w:rFonts w:asciiTheme="minorHAnsi" w:hAnsiTheme="minorHAnsi"/>
          <w:b/>
          <w:sz w:val="20"/>
          <w:szCs w:val="20"/>
          <w:lang w:val="uk-UA"/>
        </w:rPr>
      </w:pPr>
    </w:p>
    <w:p w:rsidR="002524D6" w:rsidRDefault="002524D6" w:rsidP="00037D2E">
      <w:pPr>
        <w:ind w:left="720"/>
        <w:rPr>
          <w:rFonts w:asciiTheme="minorHAnsi" w:hAnsiTheme="minorHAnsi"/>
          <w:b/>
          <w:sz w:val="20"/>
          <w:szCs w:val="20"/>
          <w:lang w:val="uk-UA"/>
        </w:rPr>
      </w:pPr>
    </w:p>
    <w:p w:rsidR="00D149AE" w:rsidRDefault="00D149AE" w:rsidP="00037D2E">
      <w:pPr>
        <w:ind w:left="720"/>
        <w:rPr>
          <w:rFonts w:asciiTheme="minorHAnsi" w:hAnsiTheme="minorHAnsi"/>
          <w:b/>
          <w:sz w:val="20"/>
          <w:szCs w:val="20"/>
          <w:lang w:val="uk-UA"/>
        </w:rPr>
      </w:pPr>
    </w:p>
    <w:p w:rsidR="00D149AE" w:rsidRPr="00D149AE" w:rsidRDefault="00D149AE" w:rsidP="00037D2E">
      <w:pPr>
        <w:ind w:left="720"/>
        <w:rPr>
          <w:rFonts w:asciiTheme="minorHAnsi" w:hAnsiTheme="minorHAnsi"/>
          <w:b/>
          <w:sz w:val="20"/>
          <w:szCs w:val="20"/>
          <w:lang w:val="uk-UA"/>
        </w:rPr>
      </w:pPr>
    </w:p>
    <w:p w:rsidR="00037D2E" w:rsidRPr="00D07D15" w:rsidRDefault="00037D2E" w:rsidP="00037D2E">
      <w:pPr>
        <w:numPr>
          <w:ilvl w:val="0"/>
          <w:numId w:val="23"/>
        </w:numPr>
        <w:tabs>
          <w:tab w:val="num" w:pos="284"/>
        </w:tabs>
        <w:ind w:hanging="1080"/>
        <w:rPr>
          <w:rFonts w:ascii="Arial Rounded MT Bold" w:hAnsi="Arial Rounded MT Bold"/>
          <w:lang w:val="uk-UA"/>
        </w:rPr>
      </w:pPr>
      <w:r w:rsidRPr="00D07D15">
        <w:rPr>
          <w:rFonts w:ascii="Calibri" w:hAnsi="Calibri" w:cs="Calibri"/>
          <w:b/>
          <w:bCs/>
          <w:lang w:val="uk-UA"/>
        </w:rPr>
        <w:lastRenderedPageBreak/>
        <w:t>Додаткові</w:t>
      </w:r>
      <w:r w:rsidRPr="00D07D15">
        <w:rPr>
          <w:rFonts w:ascii="Arial Rounded MT Bold" w:hAnsi="Arial Rounded MT Bold"/>
          <w:b/>
          <w:bCs/>
          <w:lang w:val="uk-UA"/>
        </w:rPr>
        <w:t xml:space="preserve"> </w:t>
      </w:r>
      <w:r w:rsidRPr="00D07D15">
        <w:rPr>
          <w:rFonts w:ascii="Calibri" w:hAnsi="Calibri" w:cs="Calibri"/>
          <w:b/>
          <w:bCs/>
          <w:lang w:val="uk-UA"/>
        </w:rPr>
        <w:t>коментарі</w:t>
      </w:r>
    </w:p>
    <w:p w:rsidR="00037D2E" w:rsidRPr="00D07D15" w:rsidRDefault="00037D2E" w:rsidP="00037D2E">
      <w:pPr>
        <w:rPr>
          <w:rFonts w:ascii="Arial Rounded MT Bold" w:hAnsi="Arial Rounded MT Bold"/>
          <w:b/>
          <w:bCs/>
          <w:sz w:val="20"/>
          <w:szCs w:val="20"/>
          <w:lang w:val="uk-UA"/>
        </w:rPr>
      </w:pPr>
    </w:p>
    <w:p w:rsidR="00037D2E" w:rsidRPr="00D07D15" w:rsidRDefault="00037D2E" w:rsidP="00037D2E">
      <w:pPr>
        <w:rPr>
          <w:rFonts w:ascii="Arial Rounded MT Bold" w:hAnsi="Arial Rounded MT Bold"/>
          <w:i/>
          <w:sz w:val="20"/>
          <w:szCs w:val="20"/>
          <w:lang w:val="uk-UA"/>
        </w:rPr>
      </w:pPr>
      <w:r w:rsidRPr="00D07D15">
        <w:rPr>
          <w:rFonts w:ascii="Arial Rounded MT Bold" w:hAnsi="Arial Rounded MT Bold"/>
          <w:i/>
          <w:sz w:val="20"/>
          <w:szCs w:val="20"/>
          <w:lang w:val="uk-UA"/>
        </w:rPr>
        <w:t>(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сюди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пишемо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те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,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що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не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увійшло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в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попередні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 xml:space="preserve"> </w:t>
      </w:r>
      <w:r w:rsidRPr="00D07D15">
        <w:rPr>
          <w:rFonts w:ascii="Calibri" w:hAnsi="Calibri" w:cs="Calibri"/>
          <w:i/>
          <w:sz w:val="20"/>
          <w:szCs w:val="20"/>
          <w:lang w:val="uk-UA"/>
        </w:rPr>
        <w:t>питання</w:t>
      </w:r>
      <w:r w:rsidRPr="00D07D15">
        <w:rPr>
          <w:rFonts w:ascii="Arial Rounded MT Bold" w:hAnsi="Arial Rounded MT Bold"/>
          <w:i/>
          <w:sz w:val="20"/>
          <w:szCs w:val="20"/>
          <w:lang w:val="uk-UA"/>
        </w:rPr>
        <w:t>)</w:t>
      </w:r>
    </w:p>
    <w:p w:rsidR="0095293C" w:rsidRPr="00D07D15" w:rsidRDefault="0095293C" w:rsidP="003E673C">
      <w:pPr>
        <w:rPr>
          <w:rFonts w:ascii="Arial Rounded MT Bold" w:hAnsi="Arial Rounded MT Bold"/>
          <w:szCs w:val="20"/>
          <w:lang w:val="uk-UA"/>
        </w:rPr>
      </w:pPr>
    </w:p>
    <w:sectPr w:rsidR="0095293C" w:rsidRPr="00D07D15" w:rsidSect="007B4D60">
      <w:headerReference w:type="default" r:id="rId8"/>
      <w:footerReference w:type="default" r:id="rId9"/>
      <w:pgSz w:w="11906" w:h="16838" w:code="9"/>
      <w:pgMar w:top="1418" w:right="851" w:bottom="567" w:left="102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2D" w:rsidRDefault="0039122D">
      <w:r>
        <w:separator/>
      </w:r>
    </w:p>
  </w:endnote>
  <w:endnote w:type="continuationSeparator" w:id="0">
    <w:p w:rsidR="0039122D" w:rsidRDefault="0039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5" w:rsidRDefault="002D13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FF9D862" wp14:editId="1EEEECFD">
              <wp:simplePos x="0" y="0"/>
              <wp:positionH relativeFrom="page">
                <wp:posOffset>1152525</wp:posOffset>
              </wp:positionH>
              <wp:positionV relativeFrom="bottomMargin">
                <wp:posOffset>-44450</wp:posOffset>
              </wp:positionV>
              <wp:extent cx="6496050" cy="274320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6050" cy="274320"/>
                        <a:chOff x="-323850" y="0"/>
                        <a:chExt cx="6496050" cy="274320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-323850" y="0"/>
                          <a:ext cx="58674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386" w:rsidRPr="00721AC7" w:rsidRDefault="002D1386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721AC7">
                              <w:rPr>
                                <w:rFonts w:ascii="Arial Rounded MT Bold" w:hAnsi="Arial Rounded MT Bold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 w:eastAsia="en-US"/>
                              </w:rPr>
                              <w:t>+3</w:t>
                            </w:r>
                            <w:r w:rsidRPr="00721AC7">
                              <w:rPr>
                                <w:rFonts w:ascii="Arial Rounded MT Bold" w:hAnsi="Arial Rounded MT Bold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US"/>
                              </w:rPr>
                              <w:t>8 (0</w:t>
                            </w:r>
                            <w:r w:rsidRPr="00721AC7">
                              <w:rPr>
                                <w:rFonts w:ascii="Arial Rounded MT Bold" w:hAnsi="Arial Rounded MT Bold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 w:eastAsia="en-US"/>
                              </w:rPr>
                              <w:t>99</w:t>
                            </w:r>
                            <w:r w:rsidRPr="00721AC7">
                              <w:rPr>
                                <w:rFonts w:ascii="Arial Rounded MT Bold" w:hAnsi="Arial Rounded MT Bold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en-US"/>
                              </w:rPr>
                              <w:t xml:space="preserve">) </w:t>
                            </w:r>
                            <w:r w:rsidRPr="00721AC7">
                              <w:rPr>
                                <w:rFonts w:ascii="Arial Rounded MT Bold" w:hAnsi="Arial Rounded MT Bold"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val="en-US" w:eastAsia="en-US"/>
                              </w:rPr>
                              <w:t>004-69-78       support@redline.com.ua       www.redline.com.ua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F9D862" id="Группа 164" o:spid="_x0000_s1026" style="position:absolute;margin-left:90.75pt;margin-top:-3.5pt;width:511.5pt;height:21.6pt;z-index:251659776;mso-position-horizontal-relative:page;mso-position-vertical-relative:bottom-margin-area;mso-width-relative:margin;mso-height-relative:margin" coordorigin="-3238" coordsize="6496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">
              <v:rect id="Прямоугольник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left:-3238;width:58673;height:2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D1386" w:rsidRPr="00721AC7" w:rsidRDefault="002D1386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721AC7">
                        <w:rPr>
                          <w:rFonts w:ascii="Arial Rounded MT Bold" w:hAnsi="Arial Rounded MT Bold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 w:eastAsia="en-US"/>
                        </w:rPr>
                        <w:t>+3</w:t>
                      </w:r>
                      <w:r w:rsidRPr="00721AC7">
                        <w:rPr>
                          <w:rFonts w:ascii="Arial Rounded MT Bold" w:hAnsi="Arial Rounded MT Bold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eastAsia="en-US"/>
                        </w:rPr>
                        <w:t>8 (0</w:t>
                      </w:r>
                      <w:r w:rsidRPr="00721AC7">
                        <w:rPr>
                          <w:rFonts w:ascii="Arial Rounded MT Bold" w:hAnsi="Arial Rounded MT Bold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 w:eastAsia="en-US"/>
                        </w:rPr>
                        <w:t>99</w:t>
                      </w:r>
                      <w:r w:rsidRPr="00721AC7">
                        <w:rPr>
                          <w:rFonts w:ascii="Arial Rounded MT Bold" w:hAnsi="Arial Rounded MT Bold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eastAsia="en-US"/>
                        </w:rPr>
                        <w:t xml:space="preserve">) </w:t>
                      </w:r>
                      <w:r w:rsidRPr="00721AC7">
                        <w:rPr>
                          <w:rFonts w:ascii="Arial Rounded MT Bold" w:hAnsi="Arial Rounded MT Bold"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val="en-US" w:eastAsia="en-US"/>
                        </w:rPr>
                        <w:t>004-69-78       support@redline.com.ua       www.redline.com.ua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2D" w:rsidRDefault="0039122D">
      <w:r>
        <w:separator/>
      </w:r>
    </w:p>
  </w:footnote>
  <w:footnote w:type="continuationSeparator" w:id="0">
    <w:p w:rsidR="0039122D" w:rsidRDefault="00391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BED" w:rsidRPr="00721AC7" w:rsidRDefault="001819B2" w:rsidP="004A7788">
    <w:pPr>
      <w:autoSpaceDE w:val="0"/>
      <w:autoSpaceDN w:val="0"/>
      <w:adjustRightInd w:val="0"/>
      <w:ind w:left="5103" w:right="-2"/>
      <w:jc w:val="right"/>
      <w:rPr>
        <w:rFonts w:ascii="Arial Rounded MT Bold" w:hAnsi="Arial Rounded MT Bold"/>
        <w:i/>
        <w:color w:val="A6A6A6" w:themeColor="background1" w:themeShade="A6"/>
        <w:sz w:val="20"/>
        <w:szCs w:val="20"/>
        <w:lang w:val="en-US" w:eastAsia="en-US"/>
      </w:rPr>
    </w:pPr>
    <w:r w:rsidRPr="00721AC7">
      <w:rPr>
        <w:rFonts w:ascii="Arial Rounded MT Bold" w:hAnsi="Arial Rounded MT Bold"/>
        <w:i/>
        <w:iC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7728" behindDoc="1" locked="0" layoutInCell="1" allowOverlap="1" wp14:anchorId="66F85B7A" wp14:editId="60DA40EE">
          <wp:simplePos x="0" y="0"/>
          <wp:positionH relativeFrom="margin">
            <wp:posOffset>107315</wp:posOffset>
          </wp:positionH>
          <wp:positionV relativeFrom="paragraph">
            <wp:posOffset>-69850</wp:posOffset>
          </wp:positionV>
          <wp:extent cx="1781175" cy="467360"/>
          <wp:effectExtent l="0" t="0" r="9525" b="8890"/>
          <wp:wrapThrough wrapText="bothSides">
            <wp:wrapPolygon edited="0">
              <wp:start x="0" y="0"/>
              <wp:lineTo x="0" y="21130"/>
              <wp:lineTo x="21484" y="21130"/>
              <wp:lineTo x="21484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C65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+3</w:t>
    </w:r>
    <w:r w:rsidR="00B91BED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eastAsia="en-US"/>
      </w:rPr>
      <w:t>8 (0</w:t>
    </w:r>
    <w:r w:rsidR="00887E03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99</w:t>
    </w:r>
    <w:r w:rsidR="00B91BED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eastAsia="en-US"/>
      </w:rPr>
      <w:t xml:space="preserve">) </w:t>
    </w:r>
    <w:r w:rsidR="00B97ACA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004-69-78</w:t>
    </w:r>
    <w:r w:rsidR="004A7788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 xml:space="preserve">       </w:t>
    </w:r>
    <w:r w:rsidR="00B97ACA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support</w:t>
    </w:r>
    <w:r w:rsidR="004A7788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@</w:t>
    </w:r>
    <w:r w:rsidR="00B97ACA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redline.com.ua</w:t>
    </w:r>
    <w:r w:rsidR="004A7788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 xml:space="preserve">       </w:t>
    </w:r>
    <w:r w:rsidR="00B91BED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www.</w:t>
    </w:r>
    <w:r w:rsidR="00B97ACA" w:rsidRPr="00721AC7">
      <w:rPr>
        <w:rFonts w:ascii="Arial Rounded MT Bold" w:hAnsi="Arial Rounded MT Bold"/>
        <w:i/>
        <w:iCs/>
        <w:color w:val="404040" w:themeColor="text1" w:themeTint="BF"/>
        <w:sz w:val="20"/>
        <w:szCs w:val="20"/>
        <w:lang w:val="en-US" w:eastAsia="en-US"/>
      </w:rPr>
      <w:t>redline.com.ua</w:t>
    </w:r>
  </w:p>
  <w:p w:rsidR="00B91BED" w:rsidRDefault="00B91BED" w:rsidP="00AC4CE2">
    <w:pPr>
      <w:pStyle w:val="a8"/>
      <w:tabs>
        <w:tab w:val="clear" w:pos="4677"/>
        <w:tab w:val="clear" w:pos="9355"/>
        <w:tab w:val="left" w:pos="5898"/>
      </w:tabs>
      <w:ind w:left="7797"/>
      <w:rPr>
        <w:lang w:val="en-US"/>
      </w:rPr>
    </w:pPr>
  </w:p>
  <w:p w:rsidR="007F055D" w:rsidRPr="00B91BED" w:rsidRDefault="007F055D" w:rsidP="00B91BED">
    <w:pPr>
      <w:pStyle w:val="a8"/>
      <w:tabs>
        <w:tab w:val="clear" w:pos="4677"/>
        <w:tab w:val="clear" w:pos="9355"/>
        <w:tab w:val="left" w:pos="589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090"/>
    <w:multiLevelType w:val="multilevel"/>
    <w:tmpl w:val="9DF0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DF4966"/>
    <w:multiLevelType w:val="multilevel"/>
    <w:tmpl w:val="BB9E32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04C17E5E"/>
    <w:multiLevelType w:val="multilevel"/>
    <w:tmpl w:val="9DF0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577972"/>
    <w:multiLevelType w:val="multilevel"/>
    <w:tmpl w:val="DD1E4B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B23BFC"/>
    <w:multiLevelType w:val="hybridMultilevel"/>
    <w:tmpl w:val="FAB82422"/>
    <w:lvl w:ilvl="0" w:tplc="3EA002B6">
      <w:start w:val="1"/>
      <w:numFmt w:val="decimal"/>
      <w:lvlText w:val="3.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F8042FC"/>
    <w:multiLevelType w:val="multilevel"/>
    <w:tmpl w:val="0722F38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4B47FA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7">
    <w:nsid w:val="143E50C4"/>
    <w:multiLevelType w:val="hybridMultilevel"/>
    <w:tmpl w:val="29C49CD8"/>
    <w:lvl w:ilvl="0" w:tplc="8E56F7E8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8E42A94"/>
    <w:multiLevelType w:val="hybridMultilevel"/>
    <w:tmpl w:val="7A688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30746"/>
    <w:multiLevelType w:val="multilevel"/>
    <w:tmpl w:val="224C21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1FD449A2"/>
    <w:multiLevelType w:val="hybridMultilevel"/>
    <w:tmpl w:val="E304AA72"/>
    <w:lvl w:ilvl="0" w:tplc="8C90E4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E76FC">
      <w:numFmt w:val="none"/>
      <w:lvlText w:val=""/>
      <w:lvlJc w:val="left"/>
      <w:pPr>
        <w:tabs>
          <w:tab w:val="num" w:pos="360"/>
        </w:tabs>
      </w:pPr>
    </w:lvl>
    <w:lvl w:ilvl="2" w:tplc="26F05052">
      <w:numFmt w:val="none"/>
      <w:lvlText w:val=""/>
      <w:lvlJc w:val="left"/>
      <w:pPr>
        <w:tabs>
          <w:tab w:val="num" w:pos="360"/>
        </w:tabs>
      </w:pPr>
    </w:lvl>
    <w:lvl w:ilvl="3" w:tplc="D8A61420">
      <w:numFmt w:val="none"/>
      <w:lvlText w:val=""/>
      <w:lvlJc w:val="left"/>
      <w:pPr>
        <w:tabs>
          <w:tab w:val="num" w:pos="360"/>
        </w:tabs>
      </w:pPr>
    </w:lvl>
    <w:lvl w:ilvl="4" w:tplc="6ECCFBD6">
      <w:numFmt w:val="none"/>
      <w:lvlText w:val=""/>
      <w:lvlJc w:val="left"/>
      <w:pPr>
        <w:tabs>
          <w:tab w:val="num" w:pos="360"/>
        </w:tabs>
      </w:pPr>
    </w:lvl>
    <w:lvl w:ilvl="5" w:tplc="E3B43752">
      <w:numFmt w:val="none"/>
      <w:lvlText w:val=""/>
      <w:lvlJc w:val="left"/>
      <w:pPr>
        <w:tabs>
          <w:tab w:val="num" w:pos="360"/>
        </w:tabs>
      </w:pPr>
    </w:lvl>
    <w:lvl w:ilvl="6" w:tplc="BB0C7178">
      <w:numFmt w:val="none"/>
      <w:lvlText w:val=""/>
      <w:lvlJc w:val="left"/>
      <w:pPr>
        <w:tabs>
          <w:tab w:val="num" w:pos="360"/>
        </w:tabs>
      </w:pPr>
    </w:lvl>
    <w:lvl w:ilvl="7" w:tplc="A7002A9C">
      <w:numFmt w:val="none"/>
      <w:lvlText w:val=""/>
      <w:lvlJc w:val="left"/>
      <w:pPr>
        <w:tabs>
          <w:tab w:val="num" w:pos="360"/>
        </w:tabs>
      </w:pPr>
    </w:lvl>
    <w:lvl w:ilvl="8" w:tplc="FAF671C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1652DC"/>
    <w:multiLevelType w:val="hybridMultilevel"/>
    <w:tmpl w:val="981CF910"/>
    <w:lvl w:ilvl="0" w:tplc="BB38F3E0">
      <w:start w:val="2"/>
      <w:numFmt w:val="decimal"/>
      <w:lvlText w:val="3.%1.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664E3"/>
    <w:multiLevelType w:val="multilevel"/>
    <w:tmpl w:val="BD9485D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9D715F"/>
    <w:multiLevelType w:val="hybridMultilevel"/>
    <w:tmpl w:val="783C221E"/>
    <w:lvl w:ilvl="0" w:tplc="E814D0F8">
      <w:start w:val="2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2C7B"/>
    <w:multiLevelType w:val="hybridMultilevel"/>
    <w:tmpl w:val="34E0E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A1640E"/>
    <w:multiLevelType w:val="hybridMultilevel"/>
    <w:tmpl w:val="3BD8398C"/>
    <w:lvl w:ilvl="0" w:tplc="92EAB4BC">
      <w:start w:val="1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3CF7213A"/>
    <w:multiLevelType w:val="multilevel"/>
    <w:tmpl w:val="E6D2AE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3E7559A1"/>
    <w:multiLevelType w:val="hybridMultilevel"/>
    <w:tmpl w:val="E47ABD6A"/>
    <w:lvl w:ilvl="0" w:tplc="1E44714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4B62EA3"/>
    <w:multiLevelType w:val="multilevel"/>
    <w:tmpl w:val="CB38D6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45133771"/>
    <w:multiLevelType w:val="hybridMultilevel"/>
    <w:tmpl w:val="3894D5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C16C3E"/>
    <w:multiLevelType w:val="multilevel"/>
    <w:tmpl w:val="E6D2AE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48C26D31"/>
    <w:multiLevelType w:val="hybridMultilevel"/>
    <w:tmpl w:val="8B9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E4C04"/>
    <w:multiLevelType w:val="hybridMultilevel"/>
    <w:tmpl w:val="D8C2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00BC2"/>
    <w:multiLevelType w:val="hybridMultilevel"/>
    <w:tmpl w:val="8D520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AF668F"/>
    <w:multiLevelType w:val="hybridMultilevel"/>
    <w:tmpl w:val="D94E052E"/>
    <w:lvl w:ilvl="0" w:tplc="5448E8F0">
      <w:start w:val="1"/>
      <w:numFmt w:val="decimal"/>
      <w:lvlText w:val="3.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0257"/>
    <w:multiLevelType w:val="multilevel"/>
    <w:tmpl w:val="93C20F56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5D52BE"/>
    <w:multiLevelType w:val="hybridMultilevel"/>
    <w:tmpl w:val="08B43C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C6564E"/>
    <w:multiLevelType w:val="multilevel"/>
    <w:tmpl w:val="7368BCE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24"/>
  </w:num>
  <w:num w:numId="12">
    <w:abstractNumId w:val="12"/>
  </w:num>
  <w:num w:numId="13">
    <w:abstractNumId w:val="6"/>
  </w:num>
  <w:num w:numId="14">
    <w:abstractNumId w:val="27"/>
  </w:num>
  <w:num w:numId="15">
    <w:abstractNumId w:val="0"/>
  </w:num>
  <w:num w:numId="16">
    <w:abstractNumId w:val="2"/>
  </w:num>
  <w:num w:numId="17">
    <w:abstractNumId w:val="23"/>
  </w:num>
  <w:num w:numId="18">
    <w:abstractNumId w:val="25"/>
  </w:num>
  <w:num w:numId="19">
    <w:abstractNumId w:val="7"/>
  </w:num>
  <w:num w:numId="20">
    <w:abstractNumId w:val="10"/>
  </w:num>
  <w:num w:numId="21">
    <w:abstractNumId w:val="5"/>
  </w:num>
  <w:num w:numId="22">
    <w:abstractNumId w:val="3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6"/>
  </w:num>
  <w:num w:numId="27">
    <w:abstractNumId w:val="21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00c,#03c,#009f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D"/>
    <w:rsid w:val="0000098B"/>
    <w:rsid w:val="000016BB"/>
    <w:rsid w:val="00003040"/>
    <w:rsid w:val="000057FC"/>
    <w:rsid w:val="00005CCF"/>
    <w:rsid w:val="000103A6"/>
    <w:rsid w:val="00012603"/>
    <w:rsid w:val="000144E4"/>
    <w:rsid w:val="00022A12"/>
    <w:rsid w:val="000271E7"/>
    <w:rsid w:val="00031D2B"/>
    <w:rsid w:val="0003520C"/>
    <w:rsid w:val="00037002"/>
    <w:rsid w:val="00037D2E"/>
    <w:rsid w:val="00043C11"/>
    <w:rsid w:val="00043C56"/>
    <w:rsid w:val="000440DE"/>
    <w:rsid w:val="00052F78"/>
    <w:rsid w:val="000645ED"/>
    <w:rsid w:val="00074DCF"/>
    <w:rsid w:val="00080596"/>
    <w:rsid w:val="00082CEB"/>
    <w:rsid w:val="00083E27"/>
    <w:rsid w:val="000844F6"/>
    <w:rsid w:val="000A5FB3"/>
    <w:rsid w:val="000B6244"/>
    <w:rsid w:val="000C0A38"/>
    <w:rsid w:val="000C27D8"/>
    <w:rsid w:val="000D0ACB"/>
    <w:rsid w:val="000D6285"/>
    <w:rsid w:val="000E1EBA"/>
    <w:rsid w:val="000E536B"/>
    <w:rsid w:val="000E5645"/>
    <w:rsid w:val="000E7669"/>
    <w:rsid w:val="000E7903"/>
    <w:rsid w:val="000F61F0"/>
    <w:rsid w:val="00105B6A"/>
    <w:rsid w:val="00113037"/>
    <w:rsid w:val="00121B5D"/>
    <w:rsid w:val="00134783"/>
    <w:rsid w:val="0014535A"/>
    <w:rsid w:val="0015076C"/>
    <w:rsid w:val="00151432"/>
    <w:rsid w:val="00160819"/>
    <w:rsid w:val="00161D95"/>
    <w:rsid w:val="00162B62"/>
    <w:rsid w:val="00163B31"/>
    <w:rsid w:val="0016665C"/>
    <w:rsid w:val="001736C9"/>
    <w:rsid w:val="00174B0E"/>
    <w:rsid w:val="001773AD"/>
    <w:rsid w:val="0018066A"/>
    <w:rsid w:val="001819B2"/>
    <w:rsid w:val="0019509A"/>
    <w:rsid w:val="001A04D4"/>
    <w:rsid w:val="001A15B4"/>
    <w:rsid w:val="001A381D"/>
    <w:rsid w:val="001A534F"/>
    <w:rsid w:val="001B0F6C"/>
    <w:rsid w:val="001B557A"/>
    <w:rsid w:val="001C0149"/>
    <w:rsid w:val="001D1D11"/>
    <w:rsid w:val="001D2D15"/>
    <w:rsid w:val="001D3BC0"/>
    <w:rsid w:val="001D5808"/>
    <w:rsid w:val="001D6C22"/>
    <w:rsid w:val="001E177F"/>
    <w:rsid w:val="001E2F7B"/>
    <w:rsid w:val="00200412"/>
    <w:rsid w:val="002040E1"/>
    <w:rsid w:val="00207E0B"/>
    <w:rsid w:val="00220CA1"/>
    <w:rsid w:val="00222EFB"/>
    <w:rsid w:val="00222F46"/>
    <w:rsid w:val="002265F0"/>
    <w:rsid w:val="00232327"/>
    <w:rsid w:val="00232DDB"/>
    <w:rsid w:val="00233593"/>
    <w:rsid w:val="00234678"/>
    <w:rsid w:val="00234919"/>
    <w:rsid w:val="002435C6"/>
    <w:rsid w:val="00246518"/>
    <w:rsid w:val="002524D6"/>
    <w:rsid w:val="002526E4"/>
    <w:rsid w:val="00262407"/>
    <w:rsid w:val="0026419D"/>
    <w:rsid w:val="00264F90"/>
    <w:rsid w:val="00265F50"/>
    <w:rsid w:val="00270A4E"/>
    <w:rsid w:val="00273439"/>
    <w:rsid w:val="00274F70"/>
    <w:rsid w:val="002771B0"/>
    <w:rsid w:val="0028320C"/>
    <w:rsid w:val="00283A7C"/>
    <w:rsid w:val="00284959"/>
    <w:rsid w:val="002A15F5"/>
    <w:rsid w:val="002A1D24"/>
    <w:rsid w:val="002A6D98"/>
    <w:rsid w:val="002A711E"/>
    <w:rsid w:val="002B6816"/>
    <w:rsid w:val="002B697E"/>
    <w:rsid w:val="002C6BB7"/>
    <w:rsid w:val="002C7188"/>
    <w:rsid w:val="002C7B9C"/>
    <w:rsid w:val="002D1386"/>
    <w:rsid w:val="002D5A80"/>
    <w:rsid w:val="002E1E93"/>
    <w:rsid w:val="002F0F7B"/>
    <w:rsid w:val="00302C9C"/>
    <w:rsid w:val="0030541D"/>
    <w:rsid w:val="00314175"/>
    <w:rsid w:val="00323A89"/>
    <w:rsid w:val="00324EA9"/>
    <w:rsid w:val="00325DB1"/>
    <w:rsid w:val="00327A6D"/>
    <w:rsid w:val="00332D56"/>
    <w:rsid w:val="003335E9"/>
    <w:rsid w:val="00333A6C"/>
    <w:rsid w:val="00356C65"/>
    <w:rsid w:val="00364295"/>
    <w:rsid w:val="00366CA7"/>
    <w:rsid w:val="00367514"/>
    <w:rsid w:val="00367BF5"/>
    <w:rsid w:val="00373F1C"/>
    <w:rsid w:val="003777C5"/>
    <w:rsid w:val="00383EFA"/>
    <w:rsid w:val="0039122D"/>
    <w:rsid w:val="00393C16"/>
    <w:rsid w:val="003A1C0B"/>
    <w:rsid w:val="003A4F74"/>
    <w:rsid w:val="003A592F"/>
    <w:rsid w:val="003A6BD7"/>
    <w:rsid w:val="003A7FAA"/>
    <w:rsid w:val="003B0DFC"/>
    <w:rsid w:val="003B7CC0"/>
    <w:rsid w:val="003D33CF"/>
    <w:rsid w:val="003D7BA7"/>
    <w:rsid w:val="003E37B6"/>
    <w:rsid w:val="003E3BF5"/>
    <w:rsid w:val="003E673C"/>
    <w:rsid w:val="003F461B"/>
    <w:rsid w:val="00405577"/>
    <w:rsid w:val="004068C8"/>
    <w:rsid w:val="00410CC9"/>
    <w:rsid w:val="00414E52"/>
    <w:rsid w:val="00420E8C"/>
    <w:rsid w:val="00421683"/>
    <w:rsid w:val="004307E6"/>
    <w:rsid w:val="00431ADC"/>
    <w:rsid w:val="0043398B"/>
    <w:rsid w:val="00443A2C"/>
    <w:rsid w:val="00443A67"/>
    <w:rsid w:val="00443BD6"/>
    <w:rsid w:val="00450859"/>
    <w:rsid w:val="00463C28"/>
    <w:rsid w:val="00464B98"/>
    <w:rsid w:val="00467924"/>
    <w:rsid w:val="0046794D"/>
    <w:rsid w:val="004723FB"/>
    <w:rsid w:val="004755EE"/>
    <w:rsid w:val="004807B1"/>
    <w:rsid w:val="004817AB"/>
    <w:rsid w:val="00481D3A"/>
    <w:rsid w:val="004859C8"/>
    <w:rsid w:val="00491672"/>
    <w:rsid w:val="00491B18"/>
    <w:rsid w:val="004A3E81"/>
    <w:rsid w:val="004A7788"/>
    <w:rsid w:val="004B313A"/>
    <w:rsid w:val="004C4049"/>
    <w:rsid w:val="004C5E19"/>
    <w:rsid w:val="004C763F"/>
    <w:rsid w:val="004D1A00"/>
    <w:rsid w:val="004D39B6"/>
    <w:rsid w:val="004D3F06"/>
    <w:rsid w:val="004E1117"/>
    <w:rsid w:val="004E3972"/>
    <w:rsid w:val="004F483E"/>
    <w:rsid w:val="004F6520"/>
    <w:rsid w:val="004F7E94"/>
    <w:rsid w:val="00501116"/>
    <w:rsid w:val="00502DDA"/>
    <w:rsid w:val="00506000"/>
    <w:rsid w:val="005102D7"/>
    <w:rsid w:val="0051114C"/>
    <w:rsid w:val="0051362C"/>
    <w:rsid w:val="0051662A"/>
    <w:rsid w:val="0052153F"/>
    <w:rsid w:val="005248CC"/>
    <w:rsid w:val="00532DB1"/>
    <w:rsid w:val="00534664"/>
    <w:rsid w:val="00536659"/>
    <w:rsid w:val="00536EE8"/>
    <w:rsid w:val="00540092"/>
    <w:rsid w:val="005409A9"/>
    <w:rsid w:val="00546744"/>
    <w:rsid w:val="005472A1"/>
    <w:rsid w:val="00555B10"/>
    <w:rsid w:val="005573E6"/>
    <w:rsid w:val="00560E8A"/>
    <w:rsid w:val="00567BC8"/>
    <w:rsid w:val="005738DD"/>
    <w:rsid w:val="00574033"/>
    <w:rsid w:val="00577DBB"/>
    <w:rsid w:val="0059176F"/>
    <w:rsid w:val="00595F44"/>
    <w:rsid w:val="005A1E46"/>
    <w:rsid w:val="005A2690"/>
    <w:rsid w:val="005A296D"/>
    <w:rsid w:val="005A4457"/>
    <w:rsid w:val="005A476A"/>
    <w:rsid w:val="005B4C2B"/>
    <w:rsid w:val="005B6120"/>
    <w:rsid w:val="005C2541"/>
    <w:rsid w:val="005C481A"/>
    <w:rsid w:val="005C7F01"/>
    <w:rsid w:val="005D35F3"/>
    <w:rsid w:val="005D40C4"/>
    <w:rsid w:val="005E291B"/>
    <w:rsid w:val="005E4982"/>
    <w:rsid w:val="00602007"/>
    <w:rsid w:val="00612936"/>
    <w:rsid w:val="00632F57"/>
    <w:rsid w:val="00634EFA"/>
    <w:rsid w:val="00636664"/>
    <w:rsid w:val="00642B83"/>
    <w:rsid w:val="00651AF5"/>
    <w:rsid w:val="00660005"/>
    <w:rsid w:val="00671E6E"/>
    <w:rsid w:val="00674ECB"/>
    <w:rsid w:val="006813D6"/>
    <w:rsid w:val="006825AB"/>
    <w:rsid w:val="006862E4"/>
    <w:rsid w:val="006930A0"/>
    <w:rsid w:val="006938DC"/>
    <w:rsid w:val="0069669D"/>
    <w:rsid w:val="006A7405"/>
    <w:rsid w:val="006B4A91"/>
    <w:rsid w:val="006B61F6"/>
    <w:rsid w:val="006C1BB9"/>
    <w:rsid w:val="006C5571"/>
    <w:rsid w:val="006E0DEF"/>
    <w:rsid w:val="007025D1"/>
    <w:rsid w:val="00703126"/>
    <w:rsid w:val="007120F1"/>
    <w:rsid w:val="007149EE"/>
    <w:rsid w:val="00715DAD"/>
    <w:rsid w:val="00716C5E"/>
    <w:rsid w:val="00717A9F"/>
    <w:rsid w:val="00717C7D"/>
    <w:rsid w:val="0072066D"/>
    <w:rsid w:val="00721AC7"/>
    <w:rsid w:val="00724D15"/>
    <w:rsid w:val="007260B0"/>
    <w:rsid w:val="0072728C"/>
    <w:rsid w:val="00732CD6"/>
    <w:rsid w:val="0074063C"/>
    <w:rsid w:val="007408EA"/>
    <w:rsid w:val="007443F6"/>
    <w:rsid w:val="00756B8D"/>
    <w:rsid w:val="00784EAC"/>
    <w:rsid w:val="00785AF1"/>
    <w:rsid w:val="0079043D"/>
    <w:rsid w:val="00790B03"/>
    <w:rsid w:val="00790EB7"/>
    <w:rsid w:val="00791436"/>
    <w:rsid w:val="00791A56"/>
    <w:rsid w:val="00793F8D"/>
    <w:rsid w:val="007943F3"/>
    <w:rsid w:val="00795ABF"/>
    <w:rsid w:val="007A42CC"/>
    <w:rsid w:val="007A55D9"/>
    <w:rsid w:val="007B4D60"/>
    <w:rsid w:val="007C4A7C"/>
    <w:rsid w:val="007D5F58"/>
    <w:rsid w:val="007E3B13"/>
    <w:rsid w:val="007E5FC0"/>
    <w:rsid w:val="007F055D"/>
    <w:rsid w:val="00803D23"/>
    <w:rsid w:val="008045F9"/>
    <w:rsid w:val="00812B6D"/>
    <w:rsid w:val="00814EEF"/>
    <w:rsid w:val="008176E5"/>
    <w:rsid w:val="008234F1"/>
    <w:rsid w:val="00832A12"/>
    <w:rsid w:val="008366AB"/>
    <w:rsid w:val="008407ED"/>
    <w:rsid w:val="0084621D"/>
    <w:rsid w:val="00850D48"/>
    <w:rsid w:val="008524B4"/>
    <w:rsid w:val="008557A5"/>
    <w:rsid w:val="008557F3"/>
    <w:rsid w:val="008633F6"/>
    <w:rsid w:val="00867B39"/>
    <w:rsid w:val="0088500F"/>
    <w:rsid w:val="00887DE4"/>
    <w:rsid w:val="00887E03"/>
    <w:rsid w:val="00891B1B"/>
    <w:rsid w:val="00895991"/>
    <w:rsid w:val="00895A39"/>
    <w:rsid w:val="00897EC1"/>
    <w:rsid w:val="008A0BF6"/>
    <w:rsid w:val="008A1F32"/>
    <w:rsid w:val="008B1EF7"/>
    <w:rsid w:val="008C003F"/>
    <w:rsid w:val="008C2BA8"/>
    <w:rsid w:val="008C3B93"/>
    <w:rsid w:val="008C4CD7"/>
    <w:rsid w:val="008C5077"/>
    <w:rsid w:val="008D0974"/>
    <w:rsid w:val="008D1DC6"/>
    <w:rsid w:val="008D6664"/>
    <w:rsid w:val="008D69B7"/>
    <w:rsid w:val="008E0262"/>
    <w:rsid w:val="008E1832"/>
    <w:rsid w:val="008E2057"/>
    <w:rsid w:val="008E207E"/>
    <w:rsid w:val="009029D1"/>
    <w:rsid w:val="00905588"/>
    <w:rsid w:val="009129F3"/>
    <w:rsid w:val="009140EC"/>
    <w:rsid w:val="0091487F"/>
    <w:rsid w:val="00915192"/>
    <w:rsid w:val="0092066D"/>
    <w:rsid w:val="00920B92"/>
    <w:rsid w:val="0092283C"/>
    <w:rsid w:val="00924446"/>
    <w:rsid w:val="00924CB5"/>
    <w:rsid w:val="00931D05"/>
    <w:rsid w:val="00936996"/>
    <w:rsid w:val="00936C12"/>
    <w:rsid w:val="00936E22"/>
    <w:rsid w:val="009420ED"/>
    <w:rsid w:val="00942F1B"/>
    <w:rsid w:val="00945FC3"/>
    <w:rsid w:val="009476B5"/>
    <w:rsid w:val="00951929"/>
    <w:rsid w:val="0095293C"/>
    <w:rsid w:val="00955BE4"/>
    <w:rsid w:val="00962A2F"/>
    <w:rsid w:val="00963EC3"/>
    <w:rsid w:val="00976920"/>
    <w:rsid w:val="00980241"/>
    <w:rsid w:val="00980332"/>
    <w:rsid w:val="009877C3"/>
    <w:rsid w:val="00992940"/>
    <w:rsid w:val="00992EAE"/>
    <w:rsid w:val="00993813"/>
    <w:rsid w:val="00994138"/>
    <w:rsid w:val="00997F5D"/>
    <w:rsid w:val="009A4C8F"/>
    <w:rsid w:val="009A71E3"/>
    <w:rsid w:val="009B2CA2"/>
    <w:rsid w:val="009C38DE"/>
    <w:rsid w:val="009D0676"/>
    <w:rsid w:val="009D120E"/>
    <w:rsid w:val="009D2F2A"/>
    <w:rsid w:val="009D530F"/>
    <w:rsid w:val="009D7C27"/>
    <w:rsid w:val="009E3179"/>
    <w:rsid w:val="009F4CA3"/>
    <w:rsid w:val="00A17E0A"/>
    <w:rsid w:val="00A26432"/>
    <w:rsid w:val="00A33602"/>
    <w:rsid w:val="00A3494A"/>
    <w:rsid w:val="00A35623"/>
    <w:rsid w:val="00A36495"/>
    <w:rsid w:val="00A37954"/>
    <w:rsid w:val="00A45C5D"/>
    <w:rsid w:val="00A4655F"/>
    <w:rsid w:val="00A519E8"/>
    <w:rsid w:val="00A526AD"/>
    <w:rsid w:val="00A52AE8"/>
    <w:rsid w:val="00A52B06"/>
    <w:rsid w:val="00A53437"/>
    <w:rsid w:val="00A539ED"/>
    <w:rsid w:val="00A635A2"/>
    <w:rsid w:val="00A64C84"/>
    <w:rsid w:val="00A70843"/>
    <w:rsid w:val="00A74F95"/>
    <w:rsid w:val="00A778DA"/>
    <w:rsid w:val="00A77C48"/>
    <w:rsid w:val="00A80B51"/>
    <w:rsid w:val="00A85FF4"/>
    <w:rsid w:val="00A90709"/>
    <w:rsid w:val="00A94E17"/>
    <w:rsid w:val="00A973DF"/>
    <w:rsid w:val="00A97D65"/>
    <w:rsid w:val="00AA15F1"/>
    <w:rsid w:val="00AA355A"/>
    <w:rsid w:val="00AA5E23"/>
    <w:rsid w:val="00AB264F"/>
    <w:rsid w:val="00AC436F"/>
    <w:rsid w:val="00AC4CE2"/>
    <w:rsid w:val="00AD0581"/>
    <w:rsid w:val="00AD5D94"/>
    <w:rsid w:val="00AE0926"/>
    <w:rsid w:val="00AE47C2"/>
    <w:rsid w:val="00AF1AEA"/>
    <w:rsid w:val="00AF2CE6"/>
    <w:rsid w:val="00AF6AC7"/>
    <w:rsid w:val="00B05E65"/>
    <w:rsid w:val="00B27A77"/>
    <w:rsid w:val="00B3151B"/>
    <w:rsid w:val="00B317A8"/>
    <w:rsid w:val="00B33268"/>
    <w:rsid w:val="00B368A4"/>
    <w:rsid w:val="00B42D3B"/>
    <w:rsid w:val="00B70E58"/>
    <w:rsid w:val="00B8200D"/>
    <w:rsid w:val="00B84164"/>
    <w:rsid w:val="00B86361"/>
    <w:rsid w:val="00B876C7"/>
    <w:rsid w:val="00B91BED"/>
    <w:rsid w:val="00B97ACA"/>
    <w:rsid w:val="00BC1D4D"/>
    <w:rsid w:val="00BC21B5"/>
    <w:rsid w:val="00BC3DD0"/>
    <w:rsid w:val="00BD02C1"/>
    <w:rsid w:val="00BE0A6E"/>
    <w:rsid w:val="00BE230D"/>
    <w:rsid w:val="00BE5992"/>
    <w:rsid w:val="00C01022"/>
    <w:rsid w:val="00C0143E"/>
    <w:rsid w:val="00C04275"/>
    <w:rsid w:val="00C04AB7"/>
    <w:rsid w:val="00C216B3"/>
    <w:rsid w:val="00C27873"/>
    <w:rsid w:val="00C337BB"/>
    <w:rsid w:val="00C36EDB"/>
    <w:rsid w:val="00C4288C"/>
    <w:rsid w:val="00C44912"/>
    <w:rsid w:val="00C4588D"/>
    <w:rsid w:val="00C4637A"/>
    <w:rsid w:val="00C50BE3"/>
    <w:rsid w:val="00C50FCA"/>
    <w:rsid w:val="00C602E4"/>
    <w:rsid w:val="00C70292"/>
    <w:rsid w:val="00C736AD"/>
    <w:rsid w:val="00C73C6C"/>
    <w:rsid w:val="00C773ED"/>
    <w:rsid w:val="00C82C33"/>
    <w:rsid w:val="00C870CF"/>
    <w:rsid w:val="00C876F5"/>
    <w:rsid w:val="00C87743"/>
    <w:rsid w:val="00C87A28"/>
    <w:rsid w:val="00C903AB"/>
    <w:rsid w:val="00C913E7"/>
    <w:rsid w:val="00CA5A6F"/>
    <w:rsid w:val="00CA66D8"/>
    <w:rsid w:val="00CA6C5A"/>
    <w:rsid w:val="00CA79C0"/>
    <w:rsid w:val="00CC7C9F"/>
    <w:rsid w:val="00CD07F4"/>
    <w:rsid w:val="00CD7B37"/>
    <w:rsid w:val="00CE521D"/>
    <w:rsid w:val="00CF1500"/>
    <w:rsid w:val="00CF413A"/>
    <w:rsid w:val="00CF5D64"/>
    <w:rsid w:val="00D04287"/>
    <w:rsid w:val="00D04B40"/>
    <w:rsid w:val="00D04CCE"/>
    <w:rsid w:val="00D07D15"/>
    <w:rsid w:val="00D149AE"/>
    <w:rsid w:val="00D15781"/>
    <w:rsid w:val="00D214ED"/>
    <w:rsid w:val="00D21F25"/>
    <w:rsid w:val="00D251F8"/>
    <w:rsid w:val="00D300A7"/>
    <w:rsid w:val="00D313B5"/>
    <w:rsid w:val="00D324D5"/>
    <w:rsid w:val="00D460A6"/>
    <w:rsid w:val="00D46A32"/>
    <w:rsid w:val="00D507F1"/>
    <w:rsid w:val="00D51533"/>
    <w:rsid w:val="00D545F3"/>
    <w:rsid w:val="00D64D63"/>
    <w:rsid w:val="00D70C77"/>
    <w:rsid w:val="00D73E02"/>
    <w:rsid w:val="00D76191"/>
    <w:rsid w:val="00D82E43"/>
    <w:rsid w:val="00D90508"/>
    <w:rsid w:val="00D90ACA"/>
    <w:rsid w:val="00D9157E"/>
    <w:rsid w:val="00D92D39"/>
    <w:rsid w:val="00D9514F"/>
    <w:rsid w:val="00DA2340"/>
    <w:rsid w:val="00DC266B"/>
    <w:rsid w:val="00DC47FF"/>
    <w:rsid w:val="00DC5ECA"/>
    <w:rsid w:val="00DD0783"/>
    <w:rsid w:val="00DF33DE"/>
    <w:rsid w:val="00E00741"/>
    <w:rsid w:val="00E0111F"/>
    <w:rsid w:val="00E03F2C"/>
    <w:rsid w:val="00E0780D"/>
    <w:rsid w:val="00E13462"/>
    <w:rsid w:val="00E15858"/>
    <w:rsid w:val="00E23E20"/>
    <w:rsid w:val="00E25662"/>
    <w:rsid w:val="00E35186"/>
    <w:rsid w:val="00E36823"/>
    <w:rsid w:val="00E40234"/>
    <w:rsid w:val="00E42BBD"/>
    <w:rsid w:val="00E43E5C"/>
    <w:rsid w:val="00E64822"/>
    <w:rsid w:val="00E659B0"/>
    <w:rsid w:val="00E73C54"/>
    <w:rsid w:val="00E753A6"/>
    <w:rsid w:val="00E84208"/>
    <w:rsid w:val="00E85D3D"/>
    <w:rsid w:val="00E97025"/>
    <w:rsid w:val="00EA29C1"/>
    <w:rsid w:val="00EA2FDE"/>
    <w:rsid w:val="00EB3C7A"/>
    <w:rsid w:val="00EC100D"/>
    <w:rsid w:val="00EC497E"/>
    <w:rsid w:val="00EE1D3A"/>
    <w:rsid w:val="00EE21FC"/>
    <w:rsid w:val="00EE701C"/>
    <w:rsid w:val="00EE7416"/>
    <w:rsid w:val="00EF74CE"/>
    <w:rsid w:val="00EF78A6"/>
    <w:rsid w:val="00F079AB"/>
    <w:rsid w:val="00F26075"/>
    <w:rsid w:val="00F42908"/>
    <w:rsid w:val="00F4494B"/>
    <w:rsid w:val="00F4574B"/>
    <w:rsid w:val="00F46B51"/>
    <w:rsid w:val="00F47143"/>
    <w:rsid w:val="00F50807"/>
    <w:rsid w:val="00F54E2F"/>
    <w:rsid w:val="00F63BE4"/>
    <w:rsid w:val="00F66750"/>
    <w:rsid w:val="00F748B3"/>
    <w:rsid w:val="00F80F22"/>
    <w:rsid w:val="00F8458B"/>
    <w:rsid w:val="00F8517F"/>
    <w:rsid w:val="00F865C0"/>
    <w:rsid w:val="00F86A35"/>
    <w:rsid w:val="00F87B8D"/>
    <w:rsid w:val="00F9111E"/>
    <w:rsid w:val="00F91325"/>
    <w:rsid w:val="00FA117C"/>
    <w:rsid w:val="00FA266F"/>
    <w:rsid w:val="00FA390F"/>
    <w:rsid w:val="00FC114C"/>
    <w:rsid w:val="00FC1225"/>
    <w:rsid w:val="00FD107F"/>
    <w:rsid w:val="00FD37CE"/>
    <w:rsid w:val="00FE0252"/>
    <w:rsid w:val="00FE0F5C"/>
    <w:rsid w:val="00FE257F"/>
    <w:rsid w:val="00FE6D20"/>
    <w:rsid w:val="00FF17A9"/>
    <w:rsid w:val="00FF203C"/>
    <w:rsid w:val="00FF2294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,#03c,#009fc5"/>
    </o:shapedefaults>
    <o:shapelayout v:ext="edit">
      <o:idmap v:ext="edit" data="1"/>
    </o:shapelayout>
  </w:shapeDefaults>
  <w:decimalSymbol w:val=","/>
  <w:listSeparator w:val=";"/>
  <w15:docId w15:val="{EDB8024C-6752-4C72-A69E-F82A5E9D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AD"/>
    <w:rPr>
      <w:sz w:val="24"/>
      <w:szCs w:val="24"/>
    </w:rPr>
  </w:style>
  <w:style w:type="paragraph" w:styleId="1">
    <w:name w:val="heading 1"/>
    <w:aliases w:val="ADT нумерованный"/>
    <w:basedOn w:val="a"/>
    <w:next w:val="a"/>
    <w:link w:val="10"/>
    <w:uiPriority w:val="99"/>
    <w:qFormat/>
    <w:rsid w:val="003E673C"/>
    <w:pPr>
      <w:keepNext/>
      <w:outlineLvl w:val="0"/>
    </w:pPr>
    <w:rPr>
      <w:rFonts w:ascii="Verdana" w:eastAsia="SimSun" w:hAnsi="Verdana" w:cs="Verdana"/>
      <w:b/>
      <w:bCs/>
      <w:sz w:val="20"/>
      <w:szCs w:val="20"/>
      <w:lang w:val="en-US"/>
    </w:rPr>
  </w:style>
  <w:style w:type="paragraph" w:styleId="5">
    <w:name w:val="heading 5"/>
    <w:aliases w:val="ADT нумерованный 5"/>
    <w:basedOn w:val="a"/>
    <w:next w:val="a"/>
    <w:link w:val="50"/>
    <w:uiPriority w:val="99"/>
    <w:qFormat/>
    <w:rsid w:val="003E673C"/>
    <w:pPr>
      <w:keepNext/>
      <w:jc w:val="center"/>
      <w:outlineLvl w:val="4"/>
    </w:pPr>
    <w:rPr>
      <w:rFonts w:ascii="Verdana" w:eastAsia="SimSun" w:hAnsi="Verdana" w:cs="Verdan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5D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5DAD"/>
  </w:style>
  <w:style w:type="paragraph" w:styleId="a6">
    <w:name w:val="Balloon Text"/>
    <w:basedOn w:val="a"/>
    <w:semiHidden/>
    <w:rsid w:val="0072728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9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33593"/>
    <w:pPr>
      <w:tabs>
        <w:tab w:val="center" w:pos="4677"/>
        <w:tab w:val="right" w:pos="9355"/>
      </w:tabs>
    </w:pPr>
  </w:style>
  <w:style w:type="paragraph" w:customStyle="1" w:styleId="7">
    <w:name w:val="7"/>
    <w:basedOn w:val="a"/>
    <w:rsid w:val="00976920"/>
    <w:pPr>
      <w:jc w:val="both"/>
    </w:pPr>
    <w:rPr>
      <w:sz w:val="20"/>
    </w:rPr>
  </w:style>
  <w:style w:type="paragraph" w:styleId="aa">
    <w:name w:val="Normal (Web)"/>
    <w:basedOn w:val="a"/>
    <w:rsid w:val="00C04275"/>
    <w:pPr>
      <w:spacing w:before="100" w:beforeAutospacing="1" w:after="100" w:afterAutospacing="1"/>
    </w:pPr>
    <w:rPr>
      <w:lang w:val="en-US" w:eastAsia="en-US"/>
    </w:rPr>
  </w:style>
  <w:style w:type="character" w:styleId="ab">
    <w:name w:val="Hyperlink"/>
    <w:rsid w:val="00EE701C"/>
    <w:rPr>
      <w:color w:val="0000FF"/>
      <w:u w:val="single"/>
    </w:rPr>
  </w:style>
  <w:style w:type="character" w:styleId="ac">
    <w:name w:val="Strong"/>
    <w:qFormat/>
    <w:rsid w:val="00EE701C"/>
    <w:rPr>
      <w:b/>
      <w:bCs/>
    </w:rPr>
  </w:style>
  <w:style w:type="character" w:customStyle="1" w:styleId="msg1">
    <w:name w:val="msg1"/>
    <w:rsid w:val="000A5FB3"/>
    <w:rPr>
      <w:color w:val="513351"/>
      <w:sz w:val="18"/>
      <w:szCs w:val="18"/>
      <w:shd w:val="clear" w:color="auto" w:fill="FEFEFE"/>
    </w:rPr>
  </w:style>
  <w:style w:type="character" w:customStyle="1" w:styleId="a4">
    <w:name w:val="Нижний колонтитул Знак"/>
    <w:link w:val="a3"/>
    <w:uiPriority w:val="99"/>
    <w:rsid w:val="002C7188"/>
    <w:rPr>
      <w:sz w:val="24"/>
      <w:szCs w:val="24"/>
    </w:rPr>
  </w:style>
  <w:style w:type="paragraph" w:styleId="ad">
    <w:name w:val="List Paragraph"/>
    <w:basedOn w:val="a"/>
    <w:uiPriority w:val="34"/>
    <w:qFormat/>
    <w:rsid w:val="00955BE4"/>
    <w:pPr>
      <w:ind w:left="708"/>
    </w:pPr>
  </w:style>
  <w:style w:type="paragraph" w:styleId="3">
    <w:name w:val="Body Text Indent 3"/>
    <w:basedOn w:val="a"/>
    <w:link w:val="30"/>
    <w:rsid w:val="00891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91B1B"/>
    <w:rPr>
      <w:sz w:val="16"/>
      <w:szCs w:val="16"/>
    </w:rPr>
  </w:style>
  <w:style w:type="character" w:customStyle="1" w:styleId="10">
    <w:name w:val="Заголовок 1 Знак"/>
    <w:aliases w:val="ADT нумерованный Знак"/>
    <w:link w:val="1"/>
    <w:uiPriority w:val="99"/>
    <w:rsid w:val="003E673C"/>
    <w:rPr>
      <w:rFonts w:ascii="Verdana" w:eastAsia="SimSun" w:hAnsi="Verdana" w:cs="Verdana"/>
      <w:b/>
      <w:bCs/>
      <w:lang w:val="en-US"/>
    </w:rPr>
  </w:style>
  <w:style w:type="character" w:customStyle="1" w:styleId="50">
    <w:name w:val="Заголовок 5 Знак"/>
    <w:aliases w:val="ADT нумерованный 5 Знак"/>
    <w:link w:val="5"/>
    <w:uiPriority w:val="99"/>
    <w:rsid w:val="003E673C"/>
    <w:rPr>
      <w:rFonts w:ascii="Verdana" w:eastAsia="SimSun" w:hAnsi="Verdana" w:cs="Verdana"/>
      <w:b/>
      <w:bCs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3E673C"/>
    <w:rPr>
      <w:sz w:val="24"/>
      <w:szCs w:val="24"/>
    </w:rPr>
  </w:style>
  <w:style w:type="character" w:styleId="ae">
    <w:name w:val="Subtle Emphasis"/>
    <w:basedOn w:val="a0"/>
    <w:uiPriority w:val="19"/>
    <w:qFormat/>
    <w:rsid w:val="005C7F01"/>
    <w:rPr>
      <w:i/>
      <w:iCs/>
      <w:color w:val="404040" w:themeColor="text1" w:themeTint="BF"/>
    </w:rPr>
  </w:style>
  <w:style w:type="table" w:customStyle="1" w:styleId="11">
    <w:name w:val="Таблица простая 11"/>
    <w:basedOn w:val="a1"/>
    <w:uiPriority w:val="41"/>
    <w:rsid w:val="00CA6C5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9F44-D28C-467D-8E04-D6F16779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REDLINE Brief</vt:lpstr>
    </vt:vector>
  </TitlesOfParts>
  <Company>Autolux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REDLINE Brief</dc:title>
  <dc:creator>RED LINE</dc:creator>
  <cp:lastModifiedBy>RED LINE</cp:lastModifiedBy>
  <cp:revision>6</cp:revision>
  <cp:lastPrinted>2009-01-18T21:17:00Z</cp:lastPrinted>
  <dcterms:created xsi:type="dcterms:W3CDTF">2014-08-25T18:13:00Z</dcterms:created>
  <dcterms:modified xsi:type="dcterms:W3CDTF">2014-08-27T23:53:00Z</dcterms:modified>
</cp:coreProperties>
</file>